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1D" w:rsidRDefault="005D6F1D" w:rsidP="008A3305">
      <w:pPr>
        <w:jc w:val="center"/>
        <w:rPr>
          <w:rFonts w:cstheme="minorHAnsi"/>
          <w:b/>
          <w:sz w:val="32"/>
          <w:szCs w:val="32"/>
          <w:lang w:val="it-IT"/>
        </w:rPr>
      </w:pPr>
      <w:r>
        <w:rPr>
          <w:rFonts w:cstheme="minorHAnsi"/>
          <w:b/>
          <w:sz w:val="32"/>
          <w:szCs w:val="32"/>
          <w:lang w:val="it-IT"/>
        </w:rPr>
        <w:t>ETICA E RESTAURO</w:t>
      </w:r>
    </w:p>
    <w:p w:rsidR="00893B8A" w:rsidRPr="005D6F1D" w:rsidRDefault="00337CEC" w:rsidP="008A3305">
      <w:pPr>
        <w:jc w:val="center"/>
        <w:rPr>
          <w:rFonts w:cstheme="minorHAnsi"/>
          <w:b/>
          <w:sz w:val="32"/>
          <w:szCs w:val="32"/>
          <w:lang w:val="it-IT"/>
        </w:rPr>
      </w:pPr>
      <w:r w:rsidRPr="005D6F1D">
        <w:rPr>
          <w:rFonts w:cstheme="minorHAnsi"/>
          <w:b/>
          <w:sz w:val="32"/>
          <w:szCs w:val="32"/>
          <w:lang w:val="it-IT"/>
        </w:rPr>
        <w:t>Retro</w:t>
      </w:r>
      <w:r w:rsidR="008B14CA" w:rsidRPr="005D6F1D">
        <w:rPr>
          <w:rFonts w:cstheme="minorHAnsi"/>
          <w:b/>
          <w:sz w:val="32"/>
          <w:szCs w:val="32"/>
          <w:lang w:val="it-IT"/>
        </w:rPr>
        <w:t>spettiva</w:t>
      </w:r>
      <w:r w:rsidRPr="005D6F1D">
        <w:rPr>
          <w:rFonts w:cstheme="minorHAnsi"/>
          <w:b/>
          <w:sz w:val="32"/>
          <w:szCs w:val="32"/>
          <w:lang w:val="it-IT"/>
        </w:rPr>
        <w:t xml:space="preserve"> di un perpetratore a ripetizion</w:t>
      </w:r>
      <w:r w:rsidR="00FD13ED" w:rsidRPr="005D6F1D">
        <w:rPr>
          <w:rFonts w:cstheme="minorHAnsi"/>
          <w:b/>
          <w:sz w:val="32"/>
          <w:szCs w:val="32"/>
          <w:lang w:val="it-IT"/>
        </w:rPr>
        <w:t>e</w:t>
      </w:r>
    </w:p>
    <w:p w:rsidR="00337CEC" w:rsidRPr="005D6F1D" w:rsidRDefault="00FD13ED" w:rsidP="00F27C9C">
      <w:pPr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Riconosco</w:t>
      </w:r>
      <w:r w:rsidR="00337CEC" w:rsidRPr="005D6F1D">
        <w:rPr>
          <w:rFonts w:cstheme="minorHAnsi"/>
          <w:sz w:val="32"/>
          <w:szCs w:val="32"/>
          <w:lang w:val="it-IT"/>
        </w:rPr>
        <w:t xml:space="preserve"> come onore non meritato di </w:t>
      </w:r>
      <w:r w:rsidR="00386818" w:rsidRPr="005D6F1D">
        <w:rPr>
          <w:rFonts w:cstheme="minorHAnsi"/>
          <w:sz w:val="32"/>
          <w:szCs w:val="32"/>
          <w:lang w:val="it-IT"/>
        </w:rPr>
        <w:t>s</w:t>
      </w:r>
      <w:r w:rsidR="00337CEC" w:rsidRPr="005D6F1D">
        <w:rPr>
          <w:rFonts w:cstheme="minorHAnsi"/>
          <w:sz w:val="32"/>
          <w:szCs w:val="32"/>
          <w:lang w:val="it-IT"/>
        </w:rPr>
        <w:t>al</w:t>
      </w:r>
      <w:r w:rsidRPr="005D6F1D">
        <w:rPr>
          <w:rFonts w:cstheme="minorHAnsi"/>
          <w:sz w:val="32"/>
          <w:szCs w:val="32"/>
          <w:lang w:val="it-IT"/>
        </w:rPr>
        <w:t xml:space="preserve">ire il podio </w:t>
      </w:r>
      <w:r w:rsidR="003069D0" w:rsidRPr="005D6F1D">
        <w:rPr>
          <w:rFonts w:cstheme="minorHAnsi"/>
          <w:sz w:val="32"/>
          <w:szCs w:val="32"/>
          <w:lang w:val="it-IT"/>
        </w:rPr>
        <w:t>di un'istituzione di conservazione e restauro</w:t>
      </w:r>
      <w:r w:rsidR="00337CEC" w:rsidRPr="005D6F1D">
        <w:rPr>
          <w:rFonts w:cstheme="minorHAnsi"/>
          <w:sz w:val="32"/>
          <w:szCs w:val="32"/>
          <w:lang w:val="it-IT"/>
        </w:rPr>
        <w:t xml:space="preserve"> per l’ennesima volta per accontentare </w:t>
      </w:r>
      <w:r w:rsidR="008B0DAA">
        <w:rPr>
          <w:rFonts w:cstheme="minorHAnsi"/>
          <w:sz w:val="32"/>
          <w:szCs w:val="32"/>
          <w:lang w:val="it-IT"/>
        </w:rPr>
        <w:t>la richiesta de</w:t>
      </w:r>
      <w:r w:rsidR="00337CEC" w:rsidRPr="005D6F1D">
        <w:rPr>
          <w:rFonts w:cstheme="minorHAnsi"/>
          <w:sz w:val="32"/>
          <w:szCs w:val="32"/>
          <w:lang w:val="it-IT"/>
        </w:rPr>
        <w:t xml:space="preserve">gli organizzatori di pronunciare una parola sull’evoluzione del nostro mestiere </w:t>
      </w:r>
      <w:r w:rsidR="008B0DAA">
        <w:rPr>
          <w:rFonts w:cstheme="minorHAnsi"/>
          <w:sz w:val="32"/>
          <w:szCs w:val="32"/>
          <w:lang w:val="it-IT"/>
        </w:rPr>
        <w:t>quale</w:t>
      </w:r>
      <w:r w:rsidR="00337CEC" w:rsidRPr="005D6F1D">
        <w:rPr>
          <w:rFonts w:cstheme="minorHAnsi"/>
          <w:sz w:val="32"/>
          <w:szCs w:val="32"/>
          <w:lang w:val="it-IT"/>
        </w:rPr>
        <w:t xml:space="preserve"> protagonista </w:t>
      </w:r>
      <w:r w:rsidR="00B95A51" w:rsidRPr="005D6F1D">
        <w:rPr>
          <w:rFonts w:cstheme="minorHAnsi"/>
          <w:sz w:val="32"/>
          <w:szCs w:val="32"/>
          <w:lang w:val="it-IT"/>
        </w:rPr>
        <w:t>retrospettivo</w:t>
      </w:r>
      <w:r w:rsidR="00337CEC" w:rsidRPr="005D6F1D">
        <w:rPr>
          <w:rFonts w:cstheme="minorHAnsi"/>
          <w:sz w:val="32"/>
          <w:szCs w:val="32"/>
          <w:lang w:val="it-IT"/>
        </w:rPr>
        <w:t xml:space="preserve"> malgrado </w:t>
      </w:r>
      <w:r w:rsidR="0016529A" w:rsidRPr="005D6F1D">
        <w:rPr>
          <w:rFonts w:cstheme="minorHAnsi"/>
          <w:sz w:val="32"/>
          <w:szCs w:val="32"/>
          <w:lang w:val="it-IT"/>
        </w:rPr>
        <w:t>debba piuttosto rassegnar</w:t>
      </w:r>
      <w:r w:rsidR="008B14CA" w:rsidRPr="005D6F1D">
        <w:rPr>
          <w:rFonts w:cstheme="minorHAnsi"/>
          <w:sz w:val="32"/>
          <w:szCs w:val="32"/>
          <w:lang w:val="it-IT"/>
        </w:rPr>
        <w:t>s</w:t>
      </w:r>
      <w:r w:rsidR="0016529A" w:rsidRPr="005D6F1D">
        <w:rPr>
          <w:rFonts w:cstheme="minorHAnsi"/>
          <w:sz w:val="32"/>
          <w:szCs w:val="32"/>
          <w:lang w:val="it-IT"/>
        </w:rPr>
        <w:t>i</w:t>
      </w:r>
      <w:r w:rsidR="00337CEC" w:rsidRPr="005D6F1D">
        <w:rPr>
          <w:rFonts w:cstheme="minorHAnsi"/>
          <w:sz w:val="32"/>
          <w:szCs w:val="32"/>
          <w:lang w:val="it-IT"/>
        </w:rPr>
        <w:t xml:space="preserve"> col pane del pensionato invece di </w:t>
      </w:r>
      <w:r w:rsidR="006C2237" w:rsidRPr="005D6F1D">
        <w:rPr>
          <w:rFonts w:cstheme="minorHAnsi"/>
          <w:sz w:val="32"/>
          <w:szCs w:val="32"/>
          <w:lang w:val="it-IT"/>
        </w:rPr>
        <w:t xml:space="preserve">vendere </w:t>
      </w:r>
      <w:r w:rsidR="003858E8" w:rsidRPr="005D6F1D">
        <w:rPr>
          <w:rFonts w:cstheme="minorHAnsi"/>
          <w:sz w:val="32"/>
          <w:szCs w:val="32"/>
          <w:lang w:val="it-IT"/>
        </w:rPr>
        <w:t xml:space="preserve">logori </w:t>
      </w:r>
      <w:r w:rsidR="006C2237" w:rsidRPr="005D6F1D">
        <w:rPr>
          <w:rFonts w:cstheme="minorHAnsi"/>
          <w:sz w:val="32"/>
          <w:szCs w:val="32"/>
          <w:lang w:val="it-IT"/>
        </w:rPr>
        <w:t>cappelli.</w:t>
      </w:r>
    </w:p>
    <w:p w:rsidR="00DD4305" w:rsidRPr="005D6F1D" w:rsidRDefault="006C2237" w:rsidP="00F27C9C">
      <w:pPr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Francamente non ho il diritto di presentarmi come esempio </w:t>
      </w:r>
      <w:r w:rsidR="00331046" w:rsidRPr="005D6F1D">
        <w:rPr>
          <w:rFonts w:cstheme="minorHAnsi"/>
          <w:sz w:val="32"/>
          <w:szCs w:val="32"/>
          <w:lang w:val="it-IT"/>
        </w:rPr>
        <w:t xml:space="preserve">rappresentativo </w:t>
      </w:r>
      <w:proofErr w:type="gramStart"/>
      <w:r w:rsidR="008B14CA" w:rsidRPr="005D6F1D">
        <w:rPr>
          <w:rFonts w:cstheme="minorHAnsi"/>
          <w:sz w:val="32"/>
          <w:szCs w:val="32"/>
          <w:lang w:val="it-IT"/>
        </w:rPr>
        <w:t>e</w:t>
      </w:r>
      <w:r w:rsidR="00854E6D">
        <w:rPr>
          <w:rFonts w:cstheme="minorHAnsi"/>
          <w:sz w:val="32"/>
          <w:szCs w:val="32"/>
          <w:lang w:val="it-IT"/>
        </w:rPr>
        <w:t>d</w:t>
      </w:r>
      <w:proofErr w:type="gramEnd"/>
      <w:r w:rsidR="00331046" w:rsidRPr="005D6F1D">
        <w:rPr>
          <w:rFonts w:cstheme="minorHAnsi"/>
          <w:sz w:val="32"/>
          <w:szCs w:val="32"/>
          <w:lang w:val="it-IT"/>
        </w:rPr>
        <w:t xml:space="preserve"> imitabile </w:t>
      </w:r>
      <w:r w:rsidRPr="005D6F1D">
        <w:rPr>
          <w:rFonts w:cstheme="minorHAnsi"/>
          <w:sz w:val="32"/>
          <w:szCs w:val="32"/>
          <w:lang w:val="it-IT"/>
        </w:rPr>
        <w:t xml:space="preserve">di restauratore. </w:t>
      </w:r>
      <w:r w:rsidR="008A3305" w:rsidRPr="005D6F1D">
        <w:rPr>
          <w:rFonts w:cstheme="minorHAnsi"/>
          <w:sz w:val="32"/>
          <w:szCs w:val="32"/>
          <w:lang w:val="it-IT"/>
        </w:rPr>
        <w:t>Nonostante</w:t>
      </w:r>
      <w:r w:rsidRPr="005D6F1D">
        <w:rPr>
          <w:rFonts w:cstheme="minorHAnsi"/>
          <w:sz w:val="32"/>
          <w:szCs w:val="32"/>
          <w:lang w:val="it-IT"/>
        </w:rPr>
        <w:t xml:space="preserve"> le mie opinioni – la prima</w:t>
      </w:r>
      <w:r w:rsidR="008A3305" w:rsidRPr="005D6F1D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vissut</w:t>
      </w:r>
      <w:r w:rsidR="008A3305" w:rsidRPr="005D6F1D">
        <w:rPr>
          <w:rFonts w:cstheme="minorHAnsi"/>
          <w:sz w:val="32"/>
          <w:szCs w:val="32"/>
          <w:lang w:val="it-IT"/>
        </w:rPr>
        <w:t>a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331046" w:rsidRPr="005D6F1D">
        <w:rPr>
          <w:rFonts w:cstheme="minorHAnsi"/>
          <w:sz w:val="32"/>
          <w:szCs w:val="32"/>
          <w:lang w:val="it-IT"/>
        </w:rPr>
        <w:t>nell’arco di</w:t>
      </w:r>
      <w:r w:rsidRPr="005D6F1D">
        <w:rPr>
          <w:rFonts w:cstheme="minorHAnsi"/>
          <w:sz w:val="32"/>
          <w:szCs w:val="32"/>
          <w:lang w:val="it-IT"/>
        </w:rPr>
        <w:t xml:space="preserve"> nove estati, </w:t>
      </w:r>
      <w:r w:rsidR="00331046" w:rsidRPr="005D6F1D">
        <w:rPr>
          <w:rFonts w:cstheme="minorHAnsi"/>
          <w:sz w:val="32"/>
          <w:szCs w:val="32"/>
          <w:lang w:val="it-IT"/>
        </w:rPr>
        <w:t>secondo la quale</w:t>
      </w:r>
      <w:r w:rsidRPr="005D6F1D">
        <w:rPr>
          <w:rFonts w:cstheme="minorHAnsi"/>
          <w:sz w:val="32"/>
          <w:szCs w:val="32"/>
          <w:lang w:val="it-IT"/>
        </w:rPr>
        <w:t xml:space="preserve"> dovrebbe esistere un </w:t>
      </w:r>
      <w:r w:rsidR="00FD13ED" w:rsidRPr="005D6F1D">
        <w:rPr>
          <w:rFonts w:cstheme="minorHAnsi"/>
          <w:sz w:val="32"/>
          <w:szCs w:val="32"/>
          <w:lang w:val="it-IT"/>
        </w:rPr>
        <w:t>cosiddetto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Pr="005D6F1D">
        <w:rPr>
          <w:rFonts w:cstheme="minorHAnsi"/>
          <w:i/>
          <w:sz w:val="32"/>
          <w:szCs w:val="32"/>
          <w:lang w:val="it-IT"/>
        </w:rPr>
        <w:t>restauro povero</w:t>
      </w:r>
      <w:r w:rsidRPr="005D6F1D">
        <w:rPr>
          <w:rFonts w:cstheme="minorHAnsi"/>
          <w:sz w:val="32"/>
          <w:szCs w:val="32"/>
          <w:lang w:val="it-IT"/>
        </w:rPr>
        <w:t xml:space="preserve"> con</w:t>
      </w:r>
      <w:r w:rsidR="00331046" w:rsidRPr="005D6F1D">
        <w:rPr>
          <w:rFonts w:cstheme="minorHAnsi"/>
          <w:sz w:val="32"/>
          <w:szCs w:val="32"/>
          <w:lang w:val="it-IT"/>
        </w:rPr>
        <w:t xml:space="preserve"> il</w:t>
      </w:r>
      <w:r w:rsidRPr="005D6F1D">
        <w:rPr>
          <w:rFonts w:cstheme="minorHAnsi"/>
          <w:sz w:val="32"/>
          <w:szCs w:val="32"/>
          <w:lang w:val="it-IT"/>
        </w:rPr>
        <w:t xml:space="preserve"> quale si </w:t>
      </w:r>
      <w:r w:rsidR="00331046" w:rsidRPr="005D6F1D">
        <w:rPr>
          <w:rFonts w:cstheme="minorHAnsi"/>
          <w:sz w:val="32"/>
          <w:szCs w:val="32"/>
          <w:lang w:val="it-IT"/>
        </w:rPr>
        <w:t xml:space="preserve">potrebbe salvare, </w:t>
      </w:r>
      <w:r w:rsidRPr="005D6F1D">
        <w:rPr>
          <w:rFonts w:cstheme="minorHAnsi"/>
          <w:sz w:val="32"/>
          <w:szCs w:val="32"/>
          <w:lang w:val="it-IT"/>
        </w:rPr>
        <w:t>con spirito volontario</w:t>
      </w:r>
      <w:r w:rsidR="00331046" w:rsidRPr="005D6F1D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il lievito della nostra cultura</w:t>
      </w:r>
      <w:r w:rsidR="00622801" w:rsidRPr="005D6F1D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331046" w:rsidRPr="005D6F1D">
        <w:rPr>
          <w:rFonts w:cstheme="minorHAnsi"/>
          <w:sz w:val="32"/>
          <w:szCs w:val="32"/>
          <w:lang w:val="it-IT"/>
        </w:rPr>
        <w:t xml:space="preserve">e cioè </w:t>
      </w:r>
      <w:r w:rsidRPr="005D6F1D">
        <w:rPr>
          <w:rFonts w:cstheme="minorHAnsi"/>
          <w:sz w:val="32"/>
          <w:szCs w:val="32"/>
          <w:lang w:val="it-IT"/>
        </w:rPr>
        <w:t>l’arte paesana e minore</w:t>
      </w:r>
      <w:r w:rsidR="00331046" w:rsidRPr="005D6F1D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come le chiese di campagna o di castelli in rovina, l’arte </w:t>
      </w:r>
      <w:r w:rsidR="00FD13ED" w:rsidRPr="005D6F1D">
        <w:rPr>
          <w:rFonts w:cstheme="minorHAnsi"/>
          <w:sz w:val="32"/>
          <w:szCs w:val="32"/>
          <w:lang w:val="it-IT"/>
        </w:rPr>
        <w:t>superstite</w:t>
      </w:r>
      <w:r w:rsidRPr="005D6F1D">
        <w:rPr>
          <w:rFonts w:cstheme="minorHAnsi"/>
          <w:sz w:val="32"/>
          <w:szCs w:val="32"/>
          <w:lang w:val="it-IT"/>
        </w:rPr>
        <w:t xml:space="preserve"> nei nascondigli delle </w:t>
      </w:r>
      <w:r w:rsidR="00931EAF" w:rsidRPr="005D6F1D">
        <w:rPr>
          <w:rFonts w:cstheme="minorHAnsi"/>
          <w:sz w:val="32"/>
          <w:szCs w:val="32"/>
          <w:lang w:val="it-IT"/>
        </w:rPr>
        <w:t>“</w:t>
      </w:r>
      <w:r w:rsidRPr="005D6F1D">
        <w:rPr>
          <w:rFonts w:cstheme="minorHAnsi"/>
          <w:sz w:val="32"/>
          <w:szCs w:val="32"/>
          <w:lang w:val="it-IT"/>
        </w:rPr>
        <w:t>suburre</w:t>
      </w:r>
      <w:r w:rsidR="00931EAF" w:rsidRPr="005D6F1D">
        <w:rPr>
          <w:rFonts w:cstheme="minorHAnsi"/>
          <w:sz w:val="32"/>
          <w:szCs w:val="32"/>
          <w:lang w:val="it-IT"/>
        </w:rPr>
        <w:t>”</w:t>
      </w:r>
      <w:r w:rsidR="008B0DAA" w:rsidRPr="008B0DAA">
        <w:rPr>
          <w:rFonts w:cstheme="minorHAnsi"/>
          <w:sz w:val="32"/>
          <w:szCs w:val="32"/>
          <w:lang w:val="it-IT"/>
        </w:rPr>
        <w:t xml:space="preserve">, </w:t>
      </w:r>
      <w:r w:rsidR="00931EAF" w:rsidRPr="005D6F1D">
        <w:rPr>
          <w:rFonts w:cstheme="minorHAnsi"/>
          <w:sz w:val="32"/>
          <w:szCs w:val="32"/>
          <w:lang w:val="it-IT"/>
        </w:rPr>
        <w:t xml:space="preserve">e così via, </w:t>
      </w:r>
      <w:r w:rsidRPr="005D6F1D">
        <w:rPr>
          <w:rFonts w:cstheme="minorHAnsi"/>
          <w:sz w:val="32"/>
          <w:szCs w:val="32"/>
          <w:lang w:val="it-IT"/>
        </w:rPr>
        <w:t xml:space="preserve">con </w:t>
      </w:r>
      <w:r w:rsidR="00822406">
        <w:rPr>
          <w:rFonts w:cstheme="minorHAnsi"/>
          <w:sz w:val="32"/>
          <w:szCs w:val="32"/>
          <w:lang w:val="it-IT"/>
        </w:rPr>
        <w:t>la stessa</w:t>
      </w:r>
      <w:r w:rsidR="00FD13ED" w:rsidRPr="005D6F1D">
        <w:rPr>
          <w:rFonts w:cstheme="minorHAnsi"/>
          <w:sz w:val="32"/>
          <w:szCs w:val="32"/>
          <w:lang w:val="it-IT"/>
        </w:rPr>
        <w:t xml:space="preserve"> cura</w:t>
      </w:r>
      <w:r w:rsidR="00622801" w:rsidRPr="005D6F1D">
        <w:rPr>
          <w:rFonts w:cstheme="minorHAnsi"/>
          <w:sz w:val="32"/>
          <w:szCs w:val="32"/>
          <w:lang w:val="it-IT"/>
        </w:rPr>
        <w:t xml:space="preserve"> </w:t>
      </w:r>
      <w:r w:rsidR="00931EAF" w:rsidRPr="005D6F1D">
        <w:rPr>
          <w:rFonts w:cstheme="minorHAnsi"/>
          <w:sz w:val="32"/>
          <w:szCs w:val="32"/>
          <w:lang w:val="it-IT"/>
        </w:rPr>
        <w:t>che</w:t>
      </w:r>
      <w:r w:rsidR="00822406">
        <w:rPr>
          <w:rFonts w:cstheme="minorHAnsi"/>
          <w:sz w:val="32"/>
          <w:szCs w:val="32"/>
          <w:lang w:val="it-IT"/>
        </w:rPr>
        <w:t xml:space="preserve"> si usa</w:t>
      </w:r>
      <w:r w:rsidR="00931EAF" w:rsidRPr="005D6F1D">
        <w:rPr>
          <w:rFonts w:cstheme="minorHAnsi"/>
          <w:sz w:val="32"/>
          <w:szCs w:val="32"/>
          <w:lang w:val="it-IT"/>
        </w:rPr>
        <w:t xml:space="preserve"> per</w:t>
      </w:r>
      <w:r w:rsidR="00622801" w:rsidRPr="005D6F1D">
        <w:rPr>
          <w:rFonts w:cstheme="minorHAnsi"/>
          <w:sz w:val="32"/>
          <w:szCs w:val="32"/>
          <w:lang w:val="it-IT"/>
        </w:rPr>
        <w:t xml:space="preserve"> le opere di spicco</w:t>
      </w:r>
      <w:r w:rsidR="0071214F" w:rsidRPr="005D6F1D">
        <w:rPr>
          <w:rFonts w:cstheme="minorHAnsi"/>
          <w:sz w:val="32"/>
          <w:szCs w:val="32"/>
          <w:lang w:val="it-IT"/>
        </w:rPr>
        <w:t xml:space="preserve"> (</w:t>
      </w:r>
      <w:r w:rsidR="00247667" w:rsidRPr="005D6F1D">
        <w:rPr>
          <w:rFonts w:cstheme="minorHAnsi"/>
          <w:sz w:val="32"/>
          <w:szCs w:val="32"/>
          <w:lang w:val="it-IT"/>
        </w:rPr>
        <w:t>le quali</w:t>
      </w:r>
      <w:r w:rsidR="0071214F" w:rsidRPr="005D6F1D">
        <w:rPr>
          <w:rFonts w:cstheme="minorHAnsi"/>
          <w:sz w:val="32"/>
          <w:szCs w:val="32"/>
          <w:lang w:val="it-IT"/>
        </w:rPr>
        <w:t xml:space="preserve"> si nutrono dell’esistenza dei primi)</w:t>
      </w:r>
      <w:r w:rsidR="00931EAF" w:rsidRPr="005D6F1D">
        <w:rPr>
          <w:rFonts w:cstheme="minorHAnsi"/>
          <w:sz w:val="32"/>
          <w:szCs w:val="32"/>
          <w:lang w:val="it-IT"/>
        </w:rPr>
        <w:t>:</w:t>
      </w:r>
      <w:r w:rsidR="00622801" w:rsidRPr="005D6F1D">
        <w:rPr>
          <w:rFonts w:cstheme="minorHAnsi"/>
          <w:sz w:val="32"/>
          <w:szCs w:val="32"/>
          <w:lang w:val="it-IT"/>
        </w:rPr>
        <w:t xml:space="preserve"> </w:t>
      </w:r>
      <w:proofErr w:type="gramStart"/>
      <w:r w:rsidR="00622801" w:rsidRPr="005D6F1D">
        <w:rPr>
          <w:rFonts w:cstheme="minorHAnsi"/>
          <w:i/>
          <w:sz w:val="32"/>
          <w:szCs w:val="32"/>
          <w:lang w:val="it-IT"/>
        </w:rPr>
        <w:t xml:space="preserve">la </w:t>
      </w:r>
      <w:r w:rsidR="0016529A" w:rsidRPr="005D6F1D">
        <w:rPr>
          <w:rFonts w:cstheme="minorHAnsi"/>
          <w:i/>
          <w:sz w:val="32"/>
          <w:szCs w:val="32"/>
          <w:lang w:val="it-IT"/>
        </w:rPr>
        <w:t>Sistina</w:t>
      </w:r>
      <w:proofErr w:type="gramEnd"/>
      <w:r w:rsidR="00622801" w:rsidRPr="005D6F1D">
        <w:rPr>
          <w:rFonts w:cstheme="minorHAnsi"/>
          <w:sz w:val="32"/>
          <w:szCs w:val="32"/>
          <w:lang w:val="it-IT"/>
        </w:rPr>
        <w:t xml:space="preserve">, la </w:t>
      </w:r>
      <w:r w:rsidR="00622801" w:rsidRPr="005D6F1D">
        <w:rPr>
          <w:rFonts w:cstheme="minorHAnsi"/>
          <w:i/>
          <w:sz w:val="32"/>
          <w:szCs w:val="32"/>
          <w:lang w:val="it-IT"/>
        </w:rPr>
        <w:t>Gioconda</w:t>
      </w:r>
      <w:r w:rsidR="00622801" w:rsidRPr="005D6F1D">
        <w:rPr>
          <w:rFonts w:cstheme="minorHAnsi"/>
          <w:sz w:val="32"/>
          <w:szCs w:val="32"/>
          <w:lang w:val="it-IT"/>
        </w:rPr>
        <w:t xml:space="preserve"> o i</w:t>
      </w:r>
      <w:r w:rsidR="00FD13ED" w:rsidRPr="005D6F1D">
        <w:rPr>
          <w:rFonts w:cstheme="minorHAnsi"/>
          <w:sz w:val="32"/>
          <w:szCs w:val="32"/>
          <w:lang w:val="it-IT"/>
        </w:rPr>
        <w:t xml:space="preserve"> </w:t>
      </w:r>
      <w:r w:rsidR="00FD13ED" w:rsidRPr="005D6F1D">
        <w:rPr>
          <w:rFonts w:cstheme="minorHAnsi"/>
          <w:i/>
          <w:sz w:val="32"/>
          <w:szCs w:val="32"/>
          <w:lang w:val="it-IT"/>
        </w:rPr>
        <w:t>David</w:t>
      </w:r>
      <w:r w:rsidR="004A25DF" w:rsidRPr="005D6F1D">
        <w:rPr>
          <w:rFonts w:cstheme="minorHAnsi"/>
          <w:sz w:val="32"/>
          <w:szCs w:val="32"/>
          <w:lang w:val="it-IT"/>
        </w:rPr>
        <w:t xml:space="preserve">, i cavalli di San Marco o </w:t>
      </w:r>
      <w:r w:rsidR="004A25DF" w:rsidRPr="005D6F1D">
        <w:rPr>
          <w:rFonts w:cstheme="minorHAnsi"/>
          <w:i/>
          <w:sz w:val="32"/>
          <w:szCs w:val="32"/>
          <w:lang w:val="it-IT"/>
        </w:rPr>
        <w:t>l'Apollo del Belvedere</w:t>
      </w:r>
      <w:r w:rsidR="00FD13ED" w:rsidRPr="005D6F1D">
        <w:rPr>
          <w:rFonts w:cstheme="minorHAnsi"/>
          <w:sz w:val="32"/>
          <w:szCs w:val="32"/>
          <w:lang w:val="it-IT"/>
        </w:rPr>
        <w:t xml:space="preserve"> di certi </w:t>
      </w:r>
      <w:r w:rsidR="004A25DF" w:rsidRPr="005D6F1D">
        <w:rPr>
          <w:rFonts w:cstheme="minorHAnsi"/>
          <w:sz w:val="32"/>
          <w:szCs w:val="32"/>
          <w:lang w:val="it-IT"/>
        </w:rPr>
        <w:t xml:space="preserve">rinomatissimi </w:t>
      </w:r>
      <w:r w:rsidR="0016529A" w:rsidRPr="005D6F1D">
        <w:rPr>
          <w:rFonts w:cstheme="minorHAnsi"/>
          <w:sz w:val="32"/>
          <w:szCs w:val="32"/>
          <w:lang w:val="it-IT"/>
        </w:rPr>
        <w:t>capomastri</w:t>
      </w:r>
      <w:r w:rsidR="00FD13ED" w:rsidRPr="005D6F1D">
        <w:rPr>
          <w:rFonts w:cstheme="minorHAnsi"/>
          <w:sz w:val="32"/>
          <w:szCs w:val="32"/>
          <w:lang w:val="it-IT"/>
        </w:rPr>
        <w:t xml:space="preserve"> </w:t>
      </w:r>
      <w:r w:rsidR="00DD4305" w:rsidRPr="005D6F1D">
        <w:rPr>
          <w:rFonts w:cstheme="minorHAnsi"/>
          <w:sz w:val="32"/>
          <w:szCs w:val="32"/>
          <w:lang w:val="it-IT"/>
        </w:rPr>
        <w:t>–</w:t>
      </w:r>
      <w:r w:rsidR="00FD13ED" w:rsidRPr="005D6F1D">
        <w:rPr>
          <w:rFonts w:cstheme="minorHAnsi"/>
          <w:sz w:val="32"/>
          <w:szCs w:val="32"/>
          <w:lang w:val="it-IT"/>
        </w:rPr>
        <w:t xml:space="preserve"> </w:t>
      </w:r>
      <w:r w:rsidR="00DD4305" w:rsidRPr="005D6F1D">
        <w:rPr>
          <w:rFonts w:cstheme="minorHAnsi"/>
          <w:sz w:val="32"/>
          <w:szCs w:val="32"/>
          <w:lang w:val="it-IT"/>
        </w:rPr>
        <w:t>(immagini del restauro povero)</w:t>
      </w:r>
    </w:p>
    <w:p w:rsidR="006C2237" w:rsidRPr="005D6F1D" w:rsidRDefault="00DD4305" w:rsidP="00F27C9C">
      <w:pPr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- </w:t>
      </w:r>
      <w:r w:rsidR="00622801" w:rsidRPr="005D6F1D">
        <w:rPr>
          <w:rFonts w:cstheme="minorHAnsi"/>
          <w:sz w:val="32"/>
          <w:szCs w:val="32"/>
          <w:lang w:val="it-IT"/>
        </w:rPr>
        <w:t>un’altra</w:t>
      </w:r>
      <w:r w:rsidR="00AF3114" w:rsidRPr="005D6F1D">
        <w:rPr>
          <w:rFonts w:cstheme="minorHAnsi"/>
          <w:sz w:val="32"/>
          <w:szCs w:val="32"/>
          <w:lang w:val="it-IT"/>
        </w:rPr>
        <w:t xml:space="preserve"> opinione fu </w:t>
      </w:r>
      <w:r w:rsidR="00622801" w:rsidRPr="005D6F1D">
        <w:rPr>
          <w:rFonts w:cstheme="minorHAnsi"/>
          <w:sz w:val="32"/>
          <w:szCs w:val="32"/>
          <w:lang w:val="it-IT"/>
        </w:rPr>
        <w:t xml:space="preserve">il </w:t>
      </w:r>
      <w:r w:rsidR="00622801" w:rsidRPr="005D6F1D">
        <w:rPr>
          <w:rFonts w:cstheme="minorHAnsi"/>
          <w:i/>
          <w:sz w:val="32"/>
          <w:szCs w:val="32"/>
          <w:lang w:val="it-IT"/>
        </w:rPr>
        <w:t>minimo intervento</w:t>
      </w:r>
      <w:r w:rsidR="00622801" w:rsidRPr="005D6F1D">
        <w:rPr>
          <w:rFonts w:cstheme="minorHAnsi"/>
          <w:sz w:val="32"/>
          <w:szCs w:val="32"/>
          <w:lang w:val="it-IT"/>
        </w:rPr>
        <w:t xml:space="preserve"> con</w:t>
      </w:r>
      <w:r w:rsidR="00931EAF" w:rsidRPr="005D6F1D">
        <w:rPr>
          <w:rFonts w:cstheme="minorHAnsi"/>
          <w:sz w:val="32"/>
          <w:szCs w:val="32"/>
          <w:lang w:val="it-IT"/>
        </w:rPr>
        <w:t xml:space="preserve"> il</w:t>
      </w:r>
      <w:r w:rsidR="00622801" w:rsidRPr="005D6F1D">
        <w:rPr>
          <w:rFonts w:cstheme="minorHAnsi"/>
          <w:sz w:val="32"/>
          <w:szCs w:val="32"/>
          <w:lang w:val="it-IT"/>
        </w:rPr>
        <w:t xml:space="preserve"> quale combattevo la foderatura in generale, </w:t>
      </w:r>
      <w:r w:rsidR="00AF3114" w:rsidRPr="005D6F1D">
        <w:rPr>
          <w:rFonts w:cstheme="minorHAnsi"/>
          <w:sz w:val="32"/>
          <w:szCs w:val="32"/>
          <w:lang w:val="it-IT"/>
        </w:rPr>
        <w:t xml:space="preserve">l'uso di </w:t>
      </w:r>
      <w:r w:rsidR="003858E8" w:rsidRPr="005D6F1D">
        <w:rPr>
          <w:rFonts w:cstheme="minorHAnsi"/>
          <w:sz w:val="32"/>
          <w:szCs w:val="32"/>
          <w:lang w:val="it-IT"/>
        </w:rPr>
        <w:t>calore e</w:t>
      </w:r>
      <w:r w:rsidR="00FD13ED" w:rsidRPr="005D6F1D">
        <w:rPr>
          <w:rFonts w:cstheme="minorHAnsi"/>
          <w:sz w:val="32"/>
          <w:szCs w:val="32"/>
          <w:lang w:val="it-IT"/>
        </w:rPr>
        <w:t xml:space="preserve"> </w:t>
      </w:r>
      <w:r w:rsidR="003858E8" w:rsidRPr="005D6F1D">
        <w:rPr>
          <w:rFonts w:cstheme="minorHAnsi"/>
          <w:sz w:val="32"/>
          <w:szCs w:val="32"/>
          <w:lang w:val="it-IT"/>
        </w:rPr>
        <w:t xml:space="preserve">pressione, </w:t>
      </w:r>
      <w:r w:rsidR="00FD13ED" w:rsidRPr="005D6F1D">
        <w:rPr>
          <w:rFonts w:cstheme="minorHAnsi"/>
          <w:sz w:val="32"/>
          <w:szCs w:val="32"/>
          <w:lang w:val="it-IT"/>
        </w:rPr>
        <w:t xml:space="preserve">la sostituzione dei telai o </w:t>
      </w:r>
      <w:r w:rsidR="00622801" w:rsidRPr="005D6F1D">
        <w:rPr>
          <w:rFonts w:cstheme="minorHAnsi"/>
          <w:sz w:val="32"/>
          <w:szCs w:val="32"/>
          <w:lang w:val="it-IT"/>
        </w:rPr>
        <w:t xml:space="preserve">l’abuso della chimica </w:t>
      </w:r>
      <w:r w:rsidR="00931EAF" w:rsidRPr="005D6F1D">
        <w:rPr>
          <w:rFonts w:cstheme="minorHAnsi"/>
          <w:sz w:val="32"/>
          <w:szCs w:val="32"/>
          <w:lang w:val="it-IT"/>
        </w:rPr>
        <w:t xml:space="preserve">quale </w:t>
      </w:r>
      <w:r w:rsidR="00622801" w:rsidRPr="005D6F1D">
        <w:rPr>
          <w:rFonts w:cstheme="minorHAnsi"/>
          <w:sz w:val="32"/>
          <w:szCs w:val="32"/>
          <w:lang w:val="it-IT"/>
        </w:rPr>
        <w:t xml:space="preserve">rischio imprevedibile </w:t>
      </w:r>
      <w:r w:rsidR="0071214F" w:rsidRPr="005D6F1D">
        <w:rPr>
          <w:rFonts w:cstheme="minorHAnsi"/>
          <w:sz w:val="32"/>
          <w:szCs w:val="32"/>
          <w:lang w:val="it-IT"/>
        </w:rPr>
        <w:t>–</w:t>
      </w:r>
      <w:r w:rsidR="00622801" w:rsidRPr="005D6F1D">
        <w:rPr>
          <w:rFonts w:cstheme="minorHAnsi"/>
          <w:sz w:val="32"/>
          <w:szCs w:val="32"/>
          <w:lang w:val="it-IT"/>
        </w:rPr>
        <w:t xml:space="preserve"> </w:t>
      </w:r>
      <w:r w:rsidR="0071214F" w:rsidRPr="005D6F1D">
        <w:rPr>
          <w:rFonts w:cstheme="minorHAnsi"/>
          <w:sz w:val="32"/>
          <w:szCs w:val="32"/>
          <w:lang w:val="it-IT"/>
        </w:rPr>
        <w:t xml:space="preserve">malgrado queste convinzioni </w:t>
      </w:r>
      <w:proofErr w:type="gramStart"/>
      <w:r w:rsidR="0071214F" w:rsidRPr="005D6F1D">
        <w:rPr>
          <w:rFonts w:cstheme="minorHAnsi"/>
          <w:sz w:val="32"/>
          <w:szCs w:val="32"/>
          <w:lang w:val="it-IT"/>
        </w:rPr>
        <w:t>mi sono ritirato</w:t>
      </w:r>
      <w:proofErr w:type="gramEnd"/>
      <w:r w:rsidR="0071214F" w:rsidRPr="005D6F1D">
        <w:rPr>
          <w:rFonts w:cstheme="minorHAnsi"/>
          <w:sz w:val="32"/>
          <w:szCs w:val="32"/>
          <w:lang w:val="it-IT"/>
        </w:rPr>
        <w:t xml:space="preserve"> da </w:t>
      </w:r>
      <w:r w:rsidR="00190967" w:rsidRPr="005D6F1D">
        <w:rPr>
          <w:rFonts w:cstheme="minorHAnsi"/>
          <w:sz w:val="32"/>
          <w:szCs w:val="32"/>
          <w:lang w:val="it-IT"/>
        </w:rPr>
        <w:t>parecchio tempo</w:t>
      </w:r>
      <w:r w:rsidR="0071214F" w:rsidRPr="005D6F1D">
        <w:rPr>
          <w:rFonts w:cstheme="minorHAnsi"/>
          <w:sz w:val="32"/>
          <w:szCs w:val="32"/>
          <w:lang w:val="it-IT"/>
        </w:rPr>
        <w:t xml:space="preserve"> e clandestinamente per coltivare un </w:t>
      </w:r>
      <w:r w:rsidR="0071214F" w:rsidRPr="005D6F1D">
        <w:rPr>
          <w:rFonts w:cstheme="minorHAnsi"/>
          <w:i/>
          <w:sz w:val="32"/>
          <w:szCs w:val="32"/>
          <w:lang w:val="it-IT"/>
        </w:rPr>
        <w:t>non intervento</w:t>
      </w:r>
      <w:r w:rsidR="0071214F" w:rsidRPr="005D6F1D">
        <w:rPr>
          <w:rFonts w:cstheme="minorHAnsi"/>
          <w:sz w:val="32"/>
          <w:szCs w:val="32"/>
          <w:lang w:val="it-IT"/>
        </w:rPr>
        <w:t xml:space="preserve"> </w:t>
      </w:r>
      <w:r w:rsidR="00AF3114" w:rsidRPr="005D6F1D">
        <w:rPr>
          <w:rFonts w:cstheme="minorHAnsi"/>
          <w:sz w:val="32"/>
          <w:szCs w:val="32"/>
          <w:lang w:val="it-IT"/>
        </w:rPr>
        <w:t xml:space="preserve">se mai possibile e </w:t>
      </w:r>
      <w:r w:rsidR="0071214F" w:rsidRPr="005D6F1D">
        <w:rPr>
          <w:rFonts w:cstheme="minorHAnsi"/>
          <w:sz w:val="32"/>
          <w:szCs w:val="32"/>
          <w:lang w:val="it-IT"/>
        </w:rPr>
        <w:t>come il migliore di tutti</w:t>
      </w:r>
      <w:r w:rsidR="00931EAF" w:rsidRPr="005D6F1D">
        <w:rPr>
          <w:rFonts w:cstheme="minorHAnsi"/>
          <w:sz w:val="32"/>
          <w:szCs w:val="32"/>
          <w:lang w:val="it-IT"/>
        </w:rPr>
        <w:t xml:space="preserve"> i metodi</w:t>
      </w:r>
      <w:r w:rsidR="0071214F" w:rsidRPr="005D6F1D">
        <w:rPr>
          <w:rFonts w:cstheme="minorHAnsi"/>
          <w:sz w:val="32"/>
          <w:szCs w:val="32"/>
          <w:lang w:val="it-IT"/>
        </w:rPr>
        <w:t xml:space="preserve">, trattando </w:t>
      </w:r>
      <w:r w:rsidR="00AF3114" w:rsidRPr="005D6F1D">
        <w:rPr>
          <w:rFonts w:cstheme="minorHAnsi"/>
          <w:sz w:val="32"/>
          <w:szCs w:val="32"/>
          <w:lang w:val="it-IT"/>
        </w:rPr>
        <w:t xml:space="preserve">piuttosto </w:t>
      </w:r>
      <w:r w:rsidR="0071214F" w:rsidRPr="005D6F1D">
        <w:rPr>
          <w:rFonts w:cstheme="minorHAnsi"/>
          <w:sz w:val="32"/>
          <w:szCs w:val="32"/>
          <w:lang w:val="it-IT"/>
        </w:rPr>
        <w:t>teorie di storia dell’arte</w:t>
      </w:r>
      <w:r w:rsidR="00AF3114" w:rsidRPr="005D6F1D">
        <w:rPr>
          <w:rFonts w:cstheme="minorHAnsi"/>
          <w:sz w:val="32"/>
          <w:szCs w:val="32"/>
          <w:lang w:val="it-IT"/>
        </w:rPr>
        <w:t xml:space="preserve"> e della </w:t>
      </w:r>
      <w:r w:rsidR="00F269B9" w:rsidRPr="005D6F1D">
        <w:rPr>
          <w:rFonts w:cstheme="minorHAnsi"/>
          <w:sz w:val="32"/>
          <w:szCs w:val="32"/>
          <w:lang w:val="it-IT"/>
        </w:rPr>
        <w:t>conservazione.</w:t>
      </w:r>
    </w:p>
    <w:p w:rsidR="003858E8" w:rsidRPr="005D6F1D" w:rsidRDefault="003858E8" w:rsidP="000F597D">
      <w:pPr>
        <w:pStyle w:val="KeinLeerraum"/>
        <w:rPr>
          <w:rFonts w:cstheme="minorHAnsi"/>
          <w:b/>
          <w:sz w:val="32"/>
          <w:szCs w:val="32"/>
          <w:lang w:val="it-IT"/>
        </w:rPr>
      </w:pPr>
      <w:r w:rsidRPr="005D6F1D">
        <w:rPr>
          <w:rFonts w:cstheme="minorHAnsi"/>
          <w:b/>
          <w:i/>
          <w:sz w:val="32"/>
          <w:szCs w:val="32"/>
          <w:lang w:val="it-IT"/>
        </w:rPr>
        <w:t>Look back in Anger</w:t>
      </w:r>
      <w:r w:rsidRPr="005D6F1D">
        <w:rPr>
          <w:rFonts w:cstheme="minorHAnsi"/>
          <w:b/>
          <w:sz w:val="32"/>
          <w:szCs w:val="32"/>
          <w:lang w:val="it-IT"/>
        </w:rPr>
        <w:t>, Ricorda con Rabbia</w:t>
      </w:r>
    </w:p>
    <w:p w:rsidR="003858E8" w:rsidRPr="005D6F1D" w:rsidRDefault="00FD13ED" w:rsidP="00F27C9C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-</w:t>
      </w:r>
      <w:r w:rsidR="00F27C9C" w:rsidRPr="005D6F1D">
        <w:rPr>
          <w:rFonts w:cstheme="minorHAnsi"/>
          <w:sz w:val="32"/>
          <w:szCs w:val="32"/>
          <w:lang w:val="it-IT"/>
        </w:rPr>
        <w:t xml:space="preserve"> </w:t>
      </w:r>
      <w:r w:rsidR="003858E8" w:rsidRPr="005D6F1D">
        <w:rPr>
          <w:rFonts w:cstheme="minorHAnsi"/>
          <w:sz w:val="32"/>
          <w:szCs w:val="32"/>
          <w:lang w:val="it-IT"/>
        </w:rPr>
        <w:t xml:space="preserve">È stato lo spettacolo </w:t>
      </w:r>
      <w:r w:rsidR="00931EAF" w:rsidRPr="005D6F1D">
        <w:rPr>
          <w:rFonts w:cstheme="minorHAnsi"/>
          <w:sz w:val="32"/>
          <w:szCs w:val="32"/>
          <w:lang w:val="it-IT"/>
        </w:rPr>
        <w:t xml:space="preserve">primo </w:t>
      </w:r>
      <w:r w:rsidR="003858E8" w:rsidRPr="005D6F1D">
        <w:rPr>
          <w:rFonts w:cstheme="minorHAnsi"/>
          <w:sz w:val="32"/>
          <w:szCs w:val="32"/>
          <w:lang w:val="it-IT"/>
        </w:rPr>
        <w:t xml:space="preserve">del drammatico John </w:t>
      </w:r>
      <w:proofErr w:type="spellStart"/>
      <w:r w:rsidR="003858E8" w:rsidRPr="005D6F1D">
        <w:rPr>
          <w:rFonts w:cstheme="minorHAnsi"/>
          <w:sz w:val="32"/>
          <w:szCs w:val="32"/>
          <w:lang w:val="it-IT"/>
        </w:rPr>
        <w:t>Osborne</w:t>
      </w:r>
      <w:proofErr w:type="spellEnd"/>
      <w:r w:rsidR="003858E8" w:rsidRPr="005D6F1D">
        <w:rPr>
          <w:rFonts w:cstheme="minorHAnsi"/>
          <w:sz w:val="32"/>
          <w:szCs w:val="32"/>
          <w:lang w:val="it-IT"/>
        </w:rPr>
        <w:t xml:space="preserve">, quel prototipo </w:t>
      </w:r>
      <w:r w:rsidR="00F269B9" w:rsidRPr="005D6F1D">
        <w:rPr>
          <w:rFonts w:cstheme="minorHAnsi"/>
          <w:sz w:val="32"/>
          <w:szCs w:val="32"/>
          <w:lang w:val="it-IT"/>
        </w:rPr>
        <w:t>dell'</w:t>
      </w:r>
      <w:proofErr w:type="spellStart"/>
      <w:r w:rsidR="003858E8" w:rsidRPr="005D6F1D">
        <w:rPr>
          <w:rFonts w:cstheme="minorHAnsi"/>
          <w:i/>
          <w:sz w:val="32"/>
          <w:szCs w:val="32"/>
          <w:lang w:val="it-IT"/>
        </w:rPr>
        <w:t>angry</w:t>
      </w:r>
      <w:proofErr w:type="spellEnd"/>
      <w:r w:rsidR="003858E8" w:rsidRPr="005D6F1D">
        <w:rPr>
          <w:rFonts w:cstheme="minorHAnsi"/>
          <w:i/>
          <w:sz w:val="32"/>
          <w:szCs w:val="32"/>
          <w:lang w:val="it-IT"/>
        </w:rPr>
        <w:t xml:space="preserve"> </w:t>
      </w:r>
      <w:proofErr w:type="spellStart"/>
      <w:r w:rsidR="003858E8" w:rsidRPr="005D6F1D">
        <w:rPr>
          <w:rFonts w:cstheme="minorHAnsi"/>
          <w:i/>
          <w:sz w:val="32"/>
          <w:szCs w:val="32"/>
          <w:lang w:val="it-IT"/>
        </w:rPr>
        <w:t>joung</w:t>
      </w:r>
      <w:proofErr w:type="spellEnd"/>
      <w:r w:rsidR="003858E8" w:rsidRPr="005D6F1D">
        <w:rPr>
          <w:rFonts w:cstheme="minorHAnsi"/>
          <w:i/>
          <w:sz w:val="32"/>
          <w:szCs w:val="32"/>
          <w:lang w:val="it-IT"/>
        </w:rPr>
        <w:t xml:space="preserve"> man </w:t>
      </w:r>
      <w:r w:rsidR="003858E8" w:rsidRPr="005D6F1D">
        <w:rPr>
          <w:rFonts w:cstheme="minorHAnsi"/>
          <w:sz w:val="32"/>
          <w:szCs w:val="32"/>
          <w:lang w:val="it-IT"/>
        </w:rPr>
        <w:t xml:space="preserve">o dei giovani </w:t>
      </w:r>
      <w:r w:rsidR="00190967" w:rsidRPr="005D6F1D">
        <w:rPr>
          <w:rFonts w:cstheme="minorHAnsi"/>
          <w:sz w:val="32"/>
          <w:szCs w:val="32"/>
          <w:lang w:val="it-IT"/>
        </w:rPr>
        <w:t>arrabbiati</w:t>
      </w:r>
      <w:r w:rsidR="003858E8" w:rsidRPr="005D6F1D">
        <w:rPr>
          <w:rFonts w:cstheme="minorHAnsi"/>
          <w:sz w:val="32"/>
          <w:szCs w:val="32"/>
          <w:lang w:val="it-IT"/>
        </w:rPr>
        <w:t xml:space="preserve"> del </w:t>
      </w:r>
      <w:r w:rsidR="003858E8" w:rsidRPr="005D6F1D">
        <w:rPr>
          <w:rFonts w:cstheme="minorHAnsi"/>
          <w:sz w:val="32"/>
          <w:szCs w:val="32"/>
          <w:lang w:val="it-IT"/>
        </w:rPr>
        <w:lastRenderedPageBreak/>
        <w:t>dopoguerra, rappresentato per l</w:t>
      </w:r>
      <w:r w:rsidR="00931EAF" w:rsidRPr="005D6F1D">
        <w:rPr>
          <w:rFonts w:cstheme="minorHAnsi"/>
          <w:sz w:val="32"/>
          <w:szCs w:val="32"/>
          <w:lang w:val="it-IT"/>
        </w:rPr>
        <w:t>a prima volta a Londra nel 1956</w:t>
      </w:r>
      <w:r w:rsidR="003858E8" w:rsidRPr="005D6F1D">
        <w:rPr>
          <w:rFonts w:cstheme="minorHAnsi"/>
          <w:sz w:val="32"/>
          <w:szCs w:val="32"/>
          <w:lang w:val="it-IT"/>
        </w:rPr>
        <w:t xml:space="preserve"> meritando la critica del Daily Express</w:t>
      </w:r>
      <w:r w:rsidR="00B95A51" w:rsidRPr="005D6F1D">
        <w:rPr>
          <w:rFonts w:cstheme="minorHAnsi"/>
          <w:sz w:val="32"/>
          <w:szCs w:val="32"/>
          <w:lang w:val="it-IT"/>
        </w:rPr>
        <w:t xml:space="preserve"> (John Barker)</w:t>
      </w:r>
      <w:r w:rsidR="003858E8" w:rsidRPr="005D6F1D">
        <w:rPr>
          <w:rFonts w:cstheme="minorHAnsi"/>
          <w:sz w:val="32"/>
          <w:szCs w:val="32"/>
          <w:lang w:val="it-IT"/>
        </w:rPr>
        <w:t xml:space="preserve">, </w:t>
      </w:r>
      <w:r w:rsidR="008B0DAA">
        <w:rPr>
          <w:rFonts w:cstheme="minorHAnsi"/>
          <w:sz w:val="32"/>
          <w:szCs w:val="32"/>
          <w:lang w:val="it-IT"/>
        </w:rPr>
        <w:t>che lo descrive come</w:t>
      </w:r>
      <w:r w:rsidR="003858E8" w:rsidRPr="005D6F1D">
        <w:rPr>
          <w:rFonts w:cstheme="minorHAnsi"/>
          <w:sz w:val="32"/>
          <w:szCs w:val="32"/>
          <w:lang w:val="it-IT"/>
        </w:rPr>
        <w:t xml:space="preserve"> “</w:t>
      </w:r>
      <w:r w:rsidR="00931EAF" w:rsidRPr="005D6F1D">
        <w:rPr>
          <w:rFonts w:cstheme="minorHAnsi"/>
          <w:sz w:val="32"/>
          <w:szCs w:val="32"/>
          <w:lang w:val="it-IT"/>
        </w:rPr>
        <w:t>intenso</w:t>
      </w:r>
      <w:r w:rsidR="003858E8" w:rsidRPr="005D6F1D">
        <w:rPr>
          <w:rFonts w:cstheme="minorHAnsi"/>
          <w:sz w:val="32"/>
          <w:szCs w:val="32"/>
          <w:lang w:val="it-IT"/>
        </w:rPr>
        <w:t xml:space="preserve">, </w:t>
      </w:r>
      <w:r w:rsidR="00190967" w:rsidRPr="005D6F1D">
        <w:rPr>
          <w:rFonts w:cstheme="minorHAnsi"/>
          <w:sz w:val="32"/>
          <w:szCs w:val="32"/>
          <w:lang w:val="it-IT"/>
        </w:rPr>
        <w:t>arrabbiato</w:t>
      </w:r>
      <w:r w:rsidR="003858E8" w:rsidRPr="005D6F1D">
        <w:rPr>
          <w:rFonts w:cstheme="minorHAnsi"/>
          <w:sz w:val="32"/>
          <w:szCs w:val="32"/>
          <w:lang w:val="it-IT"/>
        </w:rPr>
        <w:t xml:space="preserve">, febbrile, </w:t>
      </w:r>
      <w:r w:rsidR="00F269B9" w:rsidRPr="005D6F1D">
        <w:rPr>
          <w:rFonts w:cstheme="minorHAnsi"/>
          <w:sz w:val="32"/>
          <w:szCs w:val="32"/>
          <w:lang w:val="it-IT"/>
        </w:rPr>
        <w:t>indisciplinato</w:t>
      </w:r>
      <w:r w:rsidR="003858E8" w:rsidRPr="005D6F1D">
        <w:rPr>
          <w:rFonts w:cstheme="minorHAnsi"/>
          <w:sz w:val="32"/>
          <w:szCs w:val="32"/>
          <w:lang w:val="it-IT"/>
        </w:rPr>
        <w:t xml:space="preserve"> </w:t>
      </w:r>
      <w:r w:rsidR="009469DB" w:rsidRPr="005D6F1D">
        <w:rPr>
          <w:rFonts w:cstheme="minorHAnsi"/>
          <w:sz w:val="32"/>
          <w:szCs w:val="32"/>
          <w:lang w:val="it-IT"/>
        </w:rPr>
        <w:t>ma</w:t>
      </w:r>
      <w:r w:rsidR="003853DD" w:rsidRPr="005D6F1D">
        <w:rPr>
          <w:rFonts w:cstheme="minorHAnsi"/>
          <w:sz w:val="32"/>
          <w:szCs w:val="32"/>
          <w:lang w:val="it-IT"/>
        </w:rPr>
        <w:t xml:space="preserve"> prima </w:t>
      </w:r>
      <w:r w:rsidR="009469DB" w:rsidRPr="005D6F1D">
        <w:rPr>
          <w:rFonts w:cstheme="minorHAnsi"/>
          <w:sz w:val="32"/>
          <w:szCs w:val="32"/>
          <w:lang w:val="it-IT"/>
        </w:rPr>
        <w:t xml:space="preserve">di </w:t>
      </w:r>
      <w:r w:rsidR="003853DD" w:rsidRPr="005D6F1D">
        <w:rPr>
          <w:rFonts w:cstheme="minorHAnsi"/>
          <w:sz w:val="32"/>
          <w:szCs w:val="32"/>
          <w:lang w:val="it-IT"/>
        </w:rPr>
        <w:t>tutto giovane”.</w:t>
      </w:r>
    </w:p>
    <w:p w:rsidR="008B0DAA" w:rsidRDefault="008B0DAA" w:rsidP="00F27C9C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3853DD" w:rsidRPr="005D6F1D" w:rsidRDefault="003853DD" w:rsidP="00F27C9C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Nel 1956 ero ancora scolaro </w:t>
      </w:r>
      <w:r w:rsidR="00190967" w:rsidRPr="005D6F1D">
        <w:rPr>
          <w:rFonts w:cstheme="minorHAnsi"/>
          <w:sz w:val="32"/>
          <w:szCs w:val="32"/>
          <w:lang w:val="it-IT"/>
        </w:rPr>
        <w:t>irrequieto</w:t>
      </w:r>
      <w:r w:rsidRPr="005D6F1D">
        <w:rPr>
          <w:rFonts w:cstheme="minorHAnsi"/>
          <w:sz w:val="32"/>
          <w:szCs w:val="32"/>
          <w:lang w:val="it-IT"/>
        </w:rPr>
        <w:t xml:space="preserve"> e intraprendente </w:t>
      </w:r>
      <w:r w:rsidR="000F597D" w:rsidRPr="005D6F1D">
        <w:rPr>
          <w:rFonts w:cstheme="minorHAnsi"/>
          <w:sz w:val="32"/>
          <w:szCs w:val="32"/>
          <w:lang w:val="it-IT"/>
        </w:rPr>
        <w:t>nell’</w:t>
      </w:r>
      <w:r w:rsidRPr="005D6F1D">
        <w:rPr>
          <w:rFonts w:cstheme="minorHAnsi"/>
          <w:sz w:val="32"/>
          <w:szCs w:val="32"/>
          <w:lang w:val="it-IT"/>
        </w:rPr>
        <w:t>idillica elvetica Lucerna, ma già dal 1963 dopo un congedo</w:t>
      </w:r>
      <w:r w:rsidR="003069D0" w:rsidRPr="005D6F1D">
        <w:rPr>
          <w:rFonts w:cstheme="minorHAnsi"/>
          <w:sz w:val="32"/>
          <w:szCs w:val="32"/>
          <w:lang w:val="it-IT"/>
        </w:rPr>
        <w:t xml:space="preserve"> </w:t>
      </w:r>
      <w:r w:rsidR="00190967" w:rsidRPr="005D6F1D">
        <w:rPr>
          <w:rFonts w:cstheme="minorHAnsi"/>
          <w:sz w:val="32"/>
          <w:szCs w:val="32"/>
          <w:lang w:val="it-IT"/>
        </w:rPr>
        <w:t>improvviso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9469DB" w:rsidRPr="005D6F1D">
        <w:rPr>
          <w:rFonts w:cstheme="minorHAnsi"/>
          <w:sz w:val="32"/>
          <w:szCs w:val="32"/>
          <w:lang w:val="it-IT"/>
        </w:rPr>
        <w:t xml:space="preserve">dalla </w:t>
      </w:r>
      <w:r w:rsidRPr="005D6F1D">
        <w:rPr>
          <w:rFonts w:cstheme="minorHAnsi"/>
          <w:sz w:val="32"/>
          <w:szCs w:val="32"/>
          <w:lang w:val="it-IT"/>
        </w:rPr>
        <w:t>carriera artistica</w:t>
      </w:r>
      <w:r w:rsidR="009469DB" w:rsidRPr="005D6F1D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finivo </w:t>
      </w:r>
      <w:r w:rsidR="009469DB" w:rsidRPr="005D6F1D">
        <w:rPr>
          <w:rFonts w:cstheme="minorHAnsi"/>
          <w:sz w:val="32"/>
          <w:szCs w:val="32"/>
          <w:lang w:val="it-IT"/>
        </w:rPr>
        <w:t>all</w:t>
      </w:r>
      <w:r w:rsidRPr="005D6F1D">
        <w:rPr>
          <w:rFonts w:cstheme="minorHAnsi"/>
          <w:sz w:val="32"/>
          <w:szCs w:val="32"/>
          <w:lang w:val="it-IT"/>
        </w:rPr>
        <w:t>’</w:t>
      </w:r>
      <w:r w:rsidR="009469DB" w:rsidRPr="005D6F1D">
        <w:rPr>
          <w:rFonts w:cstheme="minorHAnsi"/>
          <w:sz w:val="32"/>
          <w:szCs w:val="32"/>
          <w:lang w:val="it-IT"/>
        </w:rPr>
        <w:t>I</w:t>
      </w:r>
      <w:r w:rsidRPr="005D6F1D">
        <w:rPr>
          <w:rFonts w:cstheme="minorHAnsi"/>
          <w:sz w:val="32"/>
          <w:szCs w:val="32"/>
          <w:lang w:val="it-IT"/>
        </w:rPr>
        <w:t xml:space="preserve">stituto </w:t>
      </w:r>
      <w:r w:rsidR="00FD13ED" w:rsidRPr="005D6F1D">
        <w:rPr>
          <w:rFonts w:cstheme="minorHAnsi"/>
          <w:sz w:val="32"/>
          <w:szCs w:val="32"/>
          <w:lang w:val="it-IT"/>
        </w:rPr>
        <w:t>C</w:t>
      </w:r>
      <w:r w:rsidRPr="005D6F1D">
        <w:rPr>
          <w:rFonts w:cstheme="minorHAnsi"/>
          <w:sz w:val="32"/>
          <w:szCs w:val="32"/>
          <w:lang w:val="it-IT"/>
        </w:rPr>
        <w:t xml:space="preserve">entrale del </w:t>
      </w:r>
      <w:r w:rsidR="00FD13ED" w:rsidRPr="005D6F1D">
        <w:rPr>
          <w:rFonts w:cstheme="minorHAnsi"/>
          <w:sz w:val="32"/>
          <w:szCs w:val="32"/>
          <w:lang w:val="it-IT"/>
        </w:rPr>
        <w:t>Restauro</w:t>
      </w:r>
      <w:r w:rsidRPr="005D6F1D">
        <w:rPr>
          <w:rFonts w:cstheme="minorHAnsi"/>
          <w:sz w:val="32"/>
          <w:szCs w:val="32"/>
          <w:lang w:val="it-IT"/>
        </w:rPr>
        <w:t xml:space="preserve"> di Roma per iniziare</w:t>
      </w:r>
      <w:r w:rsidR="009469DB" w:rsidRPr="005D6F1D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accanto alla storia dell’arte</w:t>
      </w:r>
      <w:r w:rsidR="009469DB" w:rsidRPr="005D6F1D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9469DB" w:rsidRPr="005D6F1D">
        <w:rPr>
          <w:rFonts w:cstheme="minorHAnsi"/>
          <w:sz w:val="32"/>
          <w:szCs w:val="32"/>
          <w:lang w:val="it-IT"/>
        </w:rPr>
        <w:t xml:space="preserve">gli studi </w:t>
      </w:r>
      <w:r w:rsidRPr="005D6F1D">
        <w:rPr>
          <w:rFonts w:cstheme="minorHAnsi"/>
          <w:sz w:val="32"/>
          <w:szCs w:val="32"/>
          <w:lang w:val="it-IT"/>
        </w:rPr>
        <w:t>di conservazione e restauro.</w:t>
      </w:r>
    </w:p>
    <w:p w:rsidR="003853DD" w:rsidRPr="005D6F1D" w:rsidRDefault="003853DD" w:rsidP="00F27C9C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proofErr w:type="gramStart"/>
      <w:r w:rsidRPr="005D6F1D">
        <w:rPr>
          <w:rFonts w:cstheme="minorHAnsi"/>
          <w:sz w:val="32"/>
          <w:szCs w:val="32"/>
          <w:lang w:val="it-IT"/>
        </w:rPr>
        <w:t xml:space="preserve">Che i miei sentimenti estetici non </w:t>
      </w:r>
      <w:r w:rsidR="00D96894" w:rsidRPr="005D6F1D">
        <w:rPr>
          <w:rFonts w:cstheme="minorHAnsi"/>
          <w:sz w:val="32"/>
          <w:szCs w:val="32"/>
          <w:lang w:val="it-IT"/>
        </w:rPr>
        <w:t>corrispondessero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77277C" w:rsidRPr="005D6F1D">
        <w:rPr>
          <w:rFonts w:cstheme="minorHAnsi"/>
          <w:sz w:val="32"/>
          <w:szCs w:val="32"/>
          <w:lang w:val="it-IT"/>
        </w:rPr>
        <w:t xml:space="preserve">all’opinione generale si </w:t>
      </w:r>
      <w:r w:rsidR="00FD13ED" w:rsidRPr="005D6F1D">
        <w:rPr>
          <w:rFonts w:cstheme="minorHAnsi"/>
          <w:sz w:val="32"/>
          <w:szCs w:val="32"/>
          <w:lang w:val="it-IT"/>
        </w:rPr>
        <w:t>era</w:t>
      </w:r>
      <w:r w:rsidR="0077277C" w:rsidRPr="005D6F1D">
        <w:rPr>
          <w:rFonts w:cstheme="minorHAnsi"/>
          <w:sz w:val="32"/>
          <w:szCs w:val="32"/>
          <w:lang w:val="it-IT"/>
        </w:rPr>
        <w:t xml:space="preserve"> forse già manifestato </w:t>
      </w:r>
      <w:r w:rsidR="00FD13ED" w:rsidRPr="005D6F1D">
        <w:rPr>
          <w:rFonts w:cstheme="minorHAnsi"/>
          <w:sz w:val="32"/>
          <w:szCs w:val="32"/>
          <w:lang w:val="it-IT"/>
        </w:rPr>
        <w:t>all’</w:t>
      </w:r>
      <w:r w:rsidR="00D96894" w:rsidRPr="005D6F1D">
        <w:rPr>
          <w:rFonts w:cstheme="minorHAnsi"/>
          <w:sz w:val="32"/>
          <w:szCs w:val="32"/>
          <w:lang w:val="it-IT"/>
        </w:rPr>
        <w:t>età di tre anni</w:t>
      </w:r>
      <w:r w:rsidR="0077277C" w:rsidRPr="005D6F1D">
        <w:rPr>
          <w:rFonts w:cstheme="minorHAnsi"/>
          <w:sz w:val="32"/>
          <w:szCs w:val="32"/>
          <w:lang w:val="it-IT"/>
        </w:rPr>
        <w:t xml:space="preserve"> quando</w:t>
      </w:r>
      <w:r w:rsidR="00D96894" w:rsidRPr="005D6F1D">
        <w:rPr>
          <w:rFonts w:cstheme="minorHAnsi"/>
          <w:sz w:val="32"/>
          <w:szCs w:val="32"/>
          <w:lang w:val="it-IT"/>
        </w:rPr>
        <w:t>,</w:t>
      </w:r>
      <w:r w:rsidR="0077277C" w:rsidRPr="005D6F1D">
        <w:rPr>
          <w:rFonts w:cstheme="minorHAnsi"/>
          <w:sz w:val="32"/>
          <w:szCs w:val="32"/>
          <w:lang w:val="it-IT"/>
        </w:rPr>
        <w:t xml:space="preserve"> come </w:t>
      </w:r>
      <w:r w:rsidR="000F597D" w:rsidRPr="005D6F1D">
        <w:rPr>
          <w:rFonts w:cstheme="minorHAnsi"/>
          <w:sz w:val="32"/>
          <w:szCs w:val="32"/>
          <w:lang w:val="it-IT"/>
        </w:rPr>
        <w:t>profugo</w:t>
      </w:r>
      <w:r w:rsidR="0077277C" w:rsidRPr="005D6F1D">
        <w:rPr>
          <w:rFonts w:cstheme="minorHAnsi"/>
          <w:sz w:val="32"/>
          <w:szCs w:val="32"/>
          <w:lang w:val="it-IT"/>
        </w:rPr>
        <w:t xml:space="preserve"> </w:t>
      </w:r>
      <w:r w:rsidR="00FD13ED" w:rsidRPr="005D6F1D">
        <w:rPr>
          <w:rFonts w:cstheme="minorHAnsi"/>
          <w:sz w:val="32"/>
          <w:szCs w:val="32"/>
          <w:lang w:val="it-IT"/>
        </w:rPr>
        <w:t>dall’</w:t>
      </w:r>
      <w:r w:rsidR="0077277C" w:rsidRPr="005D6F1D">
        <w:rPr>
          <w:rFonts w:cstheme="minorHAnsi"/>
          <w:sz w:val="32"/>
          <w:szCs w:val="32"/>
          <w:lang w:val="it-IT"/>
        </w:rPr>
        <w:t>occupata Silesia fu</w:t>
      </w:r>
      <w:r w:rsidR="00D96894" w:rsidRPr="005D6F1D">
        <w:rPr>
          <w:rFonts w:cstheme="minorHAnsi"/>
          <w:sz w:val="32"/>
          <w:szCs w:val="32"/>
          <w:lang w:val="it-IT"/>
        </w:rPr>
        <w:t>i</w:t>
      </w:r>
      <w:r w:rsidR="0077277C" w:rsidRPr="005D6F1D">
        <w:rPr>
          <w:rFonts w:cstheme="minorHAnsi"/>
          <w:sz w:val="32"/>
          <w:szCs w:val="32"/>
          <w:lang w:val="it-IT"/>
        </w:rPr>
        <w:t xml:space="preserve"> portato in Svizzera </w:t>
      </w:r>
      <w:r w:rsidR="00D96894" w:rsidRPr="005D6F1D">
        <w:rPr>
          <w:rFonts w:cstheme="minorHAnsi"/>
          <w:sz w:val="32"/>
          <w:szCs w:val="32"/>
          <w:lang w:val="it-IT"/>
        </w:rPr>
        <w:t xml:space="preserve">da mia </w:t>
      </w:r>
      <w:r w:rsidR="0077277C" w:rsidRPr="005D6F1D">
        <w:rPr>
          <w:rFonts w:cstheme="minorHAnsi"/>
          <w:sz w:val="32"/>
          <w:szCs w:val="32"/>
          <w:lang w:val="it-IT"/>
        </w:rPr>
        <w:t>madre</w:t>
      </w:r>
      <w:r w:rsidR="00D96894" w:rsidRPr="005D6F1D">
        <w:rPr>
          <w:rFonts w:cstheme="minorHAnsi"/>
          <w:sz w:val="32"/>
          <w:szCs w:val="32"/>
          <w:lang w:val="it-IT"/>
        </w:rPr>
        <w:t xml:space="preserve"> e</w:t>
      </w:r>
      <w:r w:rsidR="0077277C" w:rsidRPr="005D6F1D">
        <w:rPr>
          <w:rFonts w:cstheme="minorHAnsi"/>
          <w:sz w:val="32"/>
          <w:szCs w:val="32"/>
          <w:lang w:val="it-IT"/>
        </w:rPr>
        <w:t xml:space="preserve">, fermandomi alla stazione </w:t>
      </w:r>
      <w:r w:rsidR="00D96894" w:rsidRPr="005D6F1D">
        <w:rPr>
          <w:rFonts w:cstheme="minorHAnsi"/>
          <w:sz w:val="32"/>
          <w:szCs w:val="32"/>
          <w:lang w:val="it-IT"/>
        </w:rPr>
        <w:t>bombardata di Monaco di Baviera esclamai:</w:t>
      </w:r>
      <w:r w:rsidR="0077277C" w:rsidRPr="005D6F1D">
        <w:rPr>
          <w:rFonts w:cstheme="minorHAnsi"/>
          <w:sz w:val="32"/>
          <w:szCs w:val="32"/>
          <w:lang w:val="it-IT"/>
        </w:rPr>
        <w:t xml:space="preserve"> “Mamma</w:t>
      </w:r>
      <w:r w:rsidR="003069D0" w:rsidRPr="005D6F1D">
        <w:rPr>
          <w:rFonts w:cstheme="minorHAnsi"/>
          <w:sz w:val="32"/>
          <w:szCs w:val="32"/>
          <w:lang w:val="it-IT"/>
        </w:rPr>
        <w:t xml:space="preserve">, </w:t>
      </w:r>
      <w:r w:rsidR="0077277C" w:rsidRPr="005D6F1D">
        <w:rPr>
          <w:rFonts w:cstheme="minorHAnsi"/>
          <w:sz w:val="32"/>
          <w:szCs w:val="32"/>
          <w:lang w:val="it-IT"/>
        </w:rPr>
        <w:t>guarda: tutte quelle case rovinate</w:t>
      </w:r>
      <w:proofErr w:type="gramEnd"/>
      <w:r w:rsidR="0077277C" w:rsidRPr="005D6F1D">
        <w:rPr>
          <w:rFonts w:cstheme="minorHAnsi"/>
          <w:sz w:val="32"/>
          <w:szCs w:val="32"/>
          <w:lang w:val="it-IT"/>
        </w:rPr>
        <w:t xml:space="preserve">! </w:t>
      </w:r>
      <w:proofErr w:type="gramStart"/>
      <w:r w:rsidR="0077277C" w:rsidRPr="005D6F1D">
        <w:rPr>
          <w:rFonts w:cstheme="minorHAnsi"/>
          <w:i/>
          <w:sz w:val="32"/>
          <w:szCs w:val="32"/>
          <w:lang w:val="it-IT"/>
        </w:rPr>
        <w:t>Che belle</w:t>
      </w:r>
      <w:r w:rsidR="0077277C" w:rsidRPr="005D6F1D">
        <w:rPr>
          <w:rFonts w:cstheme="minorHAnsi"/>
          <w:sz w:val="32"/>
          <w:szCs w:val="32"/>
          <w:lang w:val="it-IT"/>
        </w:rPr>
        <w:t>!”</w:t>
      </w:r>
      <w:r w:rsidR="0016529A" w:rsidRPr="005D6F1D">
        <w:rPr>
          <w:rFonts w:cstheme="minorHAnsi"/>
          <w:sz w:val="32"/>
          <w:szCs w:val="32"/>
          <w:lang w:val="it-IT"/>
        </w:rPr>
        <w:t>- f</w:t>
      </w:r>
      <w:r w:rsidR="0077277C" w:rsidRPr="005D6F1D">
        <w:rPr>
          <w:rFonts w:cstheme="minorHAnsi"/>
          <w:sz w:val="32"/>
          <w:szCs w:val="32"/>
          <w:lang w:val="it-IT"/>
        </w:rPr>
        <w:t xml:space="preserve">orse </w:t>
      </w:r>
      <w:r w:rsidR="0077277C" w:rsidRPr="005D6F1D">
        <w:rPr>
          <w:rFonts w:cstheme="minorHAnsi"/>
          <w:i/>
          <w:sz w:val="32"/>
          <w:szCs w:val="32"/>
          <w:lang w:val="it-IT"/>
        </w:rPr>
        <w:t>in nuce</w:t>
      </w:r>
      <w:r w:rsidR="0077277C" w:rsidRPr="005D6F1D">
        <w:rPr>
          <w:rFonts w:cstheme="minorHAnsi"/>
          <w:sz w:val="32"/>
          <w:szCs w:val="32"/>
          <w:lang w:val="it-IT"/>
        </w:rPr>
        <w:t xml:space="preserve"> un segno precoce della teoria </w:t>
      </w:r>
      <w:r w:rsidR="000F597D" w:rsidRPr="005D6F1D">
        <w:rPr>
          <w:rFonts w:cstheme="minorHAnsi"/>
          <w:sz w:val="32"/>
          <w:szCs w:val="32"/>
          <w:lang w:val="it-IT"/>
        </w:rPr>
        <w:t xml:space="preserve">futura </w:t>
      </w:r>
      <w:r w:rsidR="0077277C" w:rsidRPr="005D6F1D">
        <w:rPr>
          <w:rFonts w:cstheme="minorHAnsi"/>
          <w:sz w:val="32"/>
          <w:szCs w:val="32"/>
          <w:lang w:val="it-IT"/>
        </w:rPr>
        <w:t>del minimo intervento?</w:t>
      </w:r>
      <w:proofErr w:type="gramEnd"/>
    </w:p>
    <w:p w:rsidR="000F597D" w:rsidRPr="005D6F1D" w:rsidRDefault="000F597D" w:rsidP="00F27C9C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DA18BB" w:rsidRPr="005D6F1D" w:rsidRDefault="0016529A" w:rsidP="00DA18BB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L’</w:t>
      </w:r>
      <w:proofErr w:type="spellStart"/>
      <w:r w:rsidR="0077277C" w:rsidRPr="005D6F1D">
        <w:rPr>
          <w:rFonts w:cstheme="minorHAnsi"/>
          <w:i/>
          <w:sz w:val="32"/>
          <w:szCs w:val="32"/>
          <w:lang w:val="it-IT"/>
        </w:rPr>
        <w:t>angry</w:t>
      </w:r>
      <w:proofErr w:type="spellEnd"/>
      <w:r w:rsidR="0077277C" w:rsidRPr="005D6F1D">
        <w:rPr>
          <w:rFonts w:cstheme="minorHAnsi"/>
          <w:i/>
          <w:sz w:val="32"/>
          <w:szCs w:val="32"/>
          <w:lang w:val="it-IT"/>
        </w:rPr>
        <w:t xml:space="preserve"> </w:t>
      </w:r>
      <w:proofErr w:type="spellStart"/>
      <w:r w:rsidR="0077277C" w:rsidRPr="005D6F1D">
        <w:rPr>
          <w:rFonts w:cstheme="minorHAnsi"/>
          <w:i/>
          <w:sz w:val="32"/>
          <w:szCs w:val="32"/>
          <w:lang w:val="it-IT"/>
        </w:rPr>
        <w:t>young</w:t>
      </w:r>
      <w:proofErr w:type="spellEnd"/>
      <w:r w:rsidR="0077277C" w:rsidRPr="005D6F1D">
        <w:rPr>
          <w:rFonts w:cstheme="minorHAnsi"/>
          <w:i/>
          <w:sz w:val="32"/>
          <w:szCs w:val="32"/>
          <w:lang w:val="it-IT"/>
        </w:rPr>
        <w:t xml:space="preserve"> man</w:t>
      </w:r>
      <w:r w:rsidR="0077277C" w:rsidRPr="005D6F1D">
        <w:rPr>
          <w:rFonts w:cstheme="minorHAnsi"/>
          <w:sz w:val="32"/>
          <w:szCs w:val="32"/>
          <w:lang w:val="it-IT"/>
        </w:rPr>
        <w:t xml:space="preserve"> </w:t>
      </w:r>
      <w:r w:rsidR="00BC2633" w:rsidRPr="005D6F1D">
        <w:rPr>
          <w:rFonts w:cstheme="minorHAnsi"/>
          <w:sz w:val="32"/>
          <w:szCs w:val="32"/>
          <w:lang w:val="it-IT"/>
        </w:rPr>
        <w:t>all</w:t>
      </w:r>
      <w:r w:rsidRPr="005D6F1D">
        <w:rPr>
          <w:rFonts w:cstheme="minorHAnsi"/>
          <w:sz w:val="32"/>
          <w:szCs w:val="32"/>
          <w:lang w:val="it-IT"/>
        </w:rPr>
        <w:t>’</w:t>
      </w:r>
      <w:r w:rsidR="00FD13ED" w:rsidRPr="005D6F1D">
        <w:rPr>
          <w:rFonts w:cstheme="minorHAnsi"/>
          <w:sz w:val="32"/>
          <w:szCs w:val="32"/>
          <w:lang w:val="it-IT"/>
        </w:rPr>
        <w:t xml:space="preserve">ICR di </w:t>
      </w:r>
      <w:r w:rsidR="0077277C" w:rsidRPr="005D6F1D">
        <w:rPr>
          <w:rFonts w:cstheme="minorHAnsi"/>
          <w:sz w:val="32"/>
          <w:szCs w:val="32"/>
          <w:lang w:val="it-IT"/>
        </w:rPr>
        <w:t xml:space="preserve">Roma </w:t>
      </w:r>
      <w:r w:rsidRPr="005D6F1D">
        <w:rPr>
          <w:rFonts w:cstheme="minorHAnsi"/>
          <w:sz w:val="32"/>
          <w:szCs w:val="32"/>
          <w:lang w:val="it-IT"/>
        </w:rPr>
        <w:t>non godeva per nulla</w:t>
      </w:r>
      <w:r w:rsidR="0077277C" w:rsidRPr="005D6F1D">
        <w:rPr>
          <w:rFonts w:cstheme="minorHAnsi"/>
          <w:sz w:val="32"/>
          <w:szCs w:val="32"/>
          <w:lang w:val="it-IT"/>
        </w:rPr>
        <w:t xml:space="preserve"> le tecniche, </w:t>
      </w:r>
      <w:r w:rsidR="00BC2633" w:rsidRPr="005D6F1D">
        <w:rPr>
          <w:rFonts w:cstheme="minorHAnsi"/>
          <w:sz w:val="32"/>
          <w:szCs w:val="32"/>
          <w:lang w:val="it-IT"/>
        </w:rPr>
        <w:t xml:space="preserve">i principi </w:t>
      </w:r>
      <w:r w:rsidR="0077277C" w:rsidRPr="005D6F1D">
        <w:rPr>
          <w:rFonts w:cstheme="minorHAnsi"/>
          <w:sz w:val="32"/>
          <w:szCs w:val="32"/>
          <w:lang w:val="it-IT"/>
        </w:rPr>
        <w:t xml:space="preserve">e </w:t>
      </w:r>
      <w:r w:rsidR="00BC2633" w:rsidRPr="005D6F1D">
        <w:rPr>
          <w:rFonts w:cstheme="minorHAnsi"/>
          <w:sz w:val="32"/>
          <w:szCs w:val="32"/>
          <w:lang w:val="it-IT"/>
        </w:rPr>
        <w:t xml:space="preserve">i </w:t>
      </w:r>
      <w:r w:rsidR="0077277C" w:rsidRPr="005D6F1D">
        <w:rPr>
          <w:rFonts w:cstheme="minorHAnsi"/>
          <w:sz w:val="32"/>
          <w:szCs w:val="32"/>
          <w:lang w:val="it-IT"/>
        </w:rPr>
        <w:t>metodi</w:t>
      </w:r>
      <w:r w:rsidR="004E4E1E" w:rsidRPr="005D6F1D">
        <w:rPr>
          <w:rFonts w:cstheme="minorHAnsi"/>
          <w:strike/>
          <w:sz w:val="32"/>
          <w:szCs w:val="32"/>
          <w:lang w:val="it-IT"/>
        </w:rPr>
        <w:t xml:space="preserve"> </w:t>
      </w:r>
      <w:r w:rsidR="00BC2633" w:rsidRPr="005D6F1D">
        <w:rPr>
          <w:rFonts w:cstheme="minorHAnsi"/>
          <w:sz w:val="32"/>
          <w:szCs w:val="32"/>
          <w:lang w:val="it-IT"/>
        </w:rPr>
        <w:t xml:space="preserve">che rimandavano </w:t>
      </w:r>
      <w:r w:rsidR="00DA18BB" w:rsidRPr="005D6F1D">
        <w:rPr>
          <w:rFonts w:cstheme="minorHAnsi"/>
          <w:sz w:val="32"/>
          <w:szCs w:val="32"/>
          <w:lang w:val="it-IT"/>
        </w:rPr>
        <w:t xml:space="preserve">ancora </w:t>
      </w:r>
      <w:r w:rsidR="004E4E1E" w:rsidRPr="005D6F1D">
        <w:rPr>
          <w:rFonts w:cstheme="minorHAnsi"/>
          <w:sz w:val="32"/>
          <w:szCs w:val="32"/>
          <w:lang w:val="it-IT"/>
        </w:rPr>
        <w:t>a Secco Suardo o Piva o</w:t>
      </w:r>
      <w:r w:rsidR="00DA18BB" w:rsidRPr="005D6F1D">
        <w:rPr>
          <w:rFonts w:cstheme="minorHAnsi"/>
          <w:sz w:val="32"/>
          <w:szCs w:val="32"/>
          <w:lang w:val="it-IT"/>
        </w:rPr>
        <w:t xml:space="preserve"> </w:t>
      </w:r>
      <w:r w:rsidR="00BC2633" w:rsidRPr="005D6F1D">
        <w:rPr>
          <w:rFonts w:cstheme="minorHAnsi"/>
          <w:sz w:val="32"/>
          <w:szCs w:val="32"/>
          <w:lang w:val="it-IT"/>
        </w:rPr>
        <w:t xml:space="preserve">al </w:t>
      </w:r>
      <w:r w:rsidR="00DA18BB" w:rsidRPr="005D6F1D">
        <w:rPr>
          <w:rFonts w:cstheme="minorHAnsi"/>
          <w:sz w:val="32"/>
          <w:szCs w:val="32"/>
          <w:lang w:val="it-IT"/>
        </w:rPr>
        <w:t>trattamento degli allievi come</w:t>
      </w:r>
      <w:r w:rsidR="006E1F92" w:rsidRPr="005D6F1D">
        <w:rPr>
          <w:rFonts w:cstheme="minorHAnsi"/>
          <w:sz w:val="32"/>
          <w:szCs w:val="32"/>
          <w:lang w:val="it-IT"/>
        </w:rPr>
        <w:t xml:space="preserve"> fossero</w:t>
      </w:r>
      <w:r w:rsidR="00DA18BB" w:rsidRPr="005D6F1D">
        <w:rPr>
          <w:rFonts w:cstheme="minorHAnsi"/>
          <w:sz w:val="32"/>
          <w:szCs w:val="32"/>
          <w:lang w:val="it-IT"/>
        </w:rPr>
        <w:t xml:space="preserve"> bambini d</w:t>
      </w:r>
      <w:r w:rsidR="000F597D" w:rsidRPr="005D6F1D">
        <w:rPr>
          <w:rFonts w:cstheme="minorHAnsi"/>
          <w:sz w:val="32"/>
          <w:szCs w:val="32"/>
          <w:lang w:val="it-IT"/>
        </w:rPr>
        <w:t>’</w:t>
      </w:r>
      <w:r w:rsidR="00DA18BB" w:rsidRPr="005D6F1D">
        <w:rPr>
          <w:rFonts w:cstheme="minorHAnsi"/>
          <w:sz w:val="32"/>
          <w:szCs w:val="32"/>
          <w:lang w:val="it-IT"/>
        </w:rPr>
        <w:t>asilo nido (la biochimica dottoressa Giacobini ci buttava fuori classe per un sorriso)</w:t>
      </w:r>
      <w:r w:rsidR="00BC2633" w:rsidRPr="005D6F1D">
        <w:rPr>
          <w:rFonts w:cstheme="minorHAnsi"/>
          <w:sz w:val="32"/>
          <w:szCs w:val="32"/>
          <w:lang w:val="it-IT"/>
        </w:rPr>
        <w:t>,</w:t>
      </w:r>
      <w:r w:rsidR="00DA18BB" w:rsidRPr="005D6F1D">
        <w:rPr>
          <w:rFonts w:cstheme="minorHAnsi"/>
          <w:sz w:val="32"/>
          <w:szCs w:val="32"/>
          <w:lang w:val="it-IT"/>
        </w:rPr>
        <w:t xml:space="preserve"> mentre le ricerche vere erano </w:t>
      </w:r>
      <w:r w:rsidR="00DA18BB" w:rsidRPr="005D6F1D">
        <w:rPr>
          <w:rFonts w:cstheme="minorHAnsi"/>
          <w:i/>
          <w:sz w:val="32"/>
          <w:szCs w:val="32"/>
          <w:lang w:val="it-IT"/>
        </w:rPr>
        <w:t>tabu</w:t>
      </w:r>
      <w:r w:rsidR="00DA18BB" w:rsidRPr="005D6F1D">
        <w:rPr>
          <w:rFonts w:cstheme="minorHAnsi"/>
          <w:sz w:val="32"/>
          <w:szCs w:val="32"/>
          <w:lang w:val="it-IT"/>
        </w:rPr>
        <w:t xml:space="preserve"> al corpo degli studenti. Così </w:t>
      </w:r>
      <w:r w:rsidR="0084181F" w:rsidRPr="005D6F1D">
        <w:rPr>
          <w:rFonts w:cstheme="minorHAnsi"/>
          <w:sz w:val="32"/>
          <w:szCs w:val="32"/>
          <w:lang w:val="it-IT"/>
        </w:rPr>
        <w:t>sperimentavo</w:t>
      </w:r>
      <w:r w:rsidR="00DA18BB" w:rsidRPr="005D6F1D">
        <w:rPr>
          <w:rFonts w:cstheme="minorHAnsi"/>
          <w:sz w:val="32"/>
          <w:szCs w:val="32"/>
          <w:lang w:val="it-IT"/>
        </w:rPr>
        <w:t xml:space="preserve"> per conto mio </w:t>
      </w:r>
      <w:r w:rsidR="00FD13ED" w:rsidRPr="005D6F1D">
        <w:rPr>
          <w:rFonts w:cstheme="minorHAnsi"/>
          <w:sz w:val="32"/>
          <w:szCs w:val="32"/>
          <w:lang w:val="it-IT"/>
        </w:rPr>
        <w:t>tecniche</w:t>
      </w:r>
      <w:r w:rsidR="00DA18BB" w:rsidRPr="005D6F1D">
        <w:rPr>
          <w:rFonts w:cstheme="minorHAnsi"/>
          <w:sz w:val="32"/>
          <w:szCs w:val="32"/>
          <w:lang w:val="it-IT"/>
        </w:rPr>
        <w:t xml:space="preserve"> alternative</w:t>
      </w:r>
      <w:r w:rsidR="00FD13ED" w:rsidRPr="005D6F1D">
        <w:rPr>
          <w:rFonts w:cstheme="minorHAnsi"/>
          <w:sz w:val="32"/>
          <w:szCs w:val="32"/>
          <w:lang w:val="it-IT"/>
        </w:rPr>
        <w:t>,</w:t>
      </w:r>
      <w:r w:rsidR="00DA18BB" w:rsidRPr="005D6F1D">
        <w:rPr>
          <w:rFonts w:cstheme="minorHAnsi"/>
          <w:sz w:val="32"/>
          <w:szCs w:val="32"/>
          <w:lang w:val="it-IT"/>
        </w:rPr>
        <w:t xml:space="preserve"> anche se erronee</w:t>
      </w:r>
      <w:r w:rsidR="000F597D" w:rsidRPr="005D6F1D">
        <w:rPr>
          <w:rFonts w:cstheme="minorHAnsi"/>
          <w:sz w:val="32"/>
          <w:szCs w:val="32"/>
          <w:lang w:val="it-IT"/>
        </w:rPr>
        <w:t>,</w:t>
      </w:r>
      <w:r w:rsidR="00DA18BB" w:rsidRPr="005D6F1D">
        <w:rPr>
          <w:rFonts w:cstheme="minorHAnsi"/>
          <w:sz w:val="32"/>
          <w:szCs w:val="32"/>
          <w:lang w:val="it-IT"/>
        </w:rPr>
        <w:t xml:space="preserve"> come la foderatura a cera</w:t>
      </w:r>
      <w:r w:rsidR="000F597D" w:rsidRPr="005D6F1D">
        <w:rPr>
          <w:rFonts w:cstheme="minorHAnsi"/>
          <w:sz w:val="32"/>
          <w:szCs w:val="32"/>
          <w:lang w:val="it-IT"/>
        </w:rPr>
        <w:t>;</w:t>
      </w:r>
      <w:r w:rsidR="00DA18BB" w:rsidRPr="005D6F1D">
        <w:rPr>
          <w:rFonts w:cstheme="minorHAnsi"/>
          <w:sz w:val="32"/>
          <w:szCs w:val="32"/>
          <w:lang w:val="it-IT"/>
        </w:rPr>
        <w:t xml:space="preserve"> visitavo </w:t>
      </w:r>
      <w:r w:rsidR="0084181F" w:rsidRPr="005D6F1D">
        <w:rPr>
          <w:rFonts w:cstheme="minorHAnsi"/>
          <w:sz w:val="32"/>
          <w:szCs w:val="32"/>
          <w:lang w:val="it-IT"/>
        </w:rPr>
        <w:t xml:space="preserve">corifei </w:t>
      </w:r>
      <w:r w:rsidR="00DA18BB" w:rsidRPr="005D6F1D">
        <w:rPr>
          <w:rFonts w:cstheme="minorHAnsi"/>
          <w:sz w:val="32"/>
          <w:szCs w:val="32"/>
          <w:lang w:val="it-IT"/>
        </w:rPr>
        <w:t xml:space="preserve">del mestiere come </w:t>
      </w:r>
      <w:proofErr w:type="spellStart"/>
      <w:r w:rsidR="00DA18BB" w:rsidRPr="005D6F1D">
        <w:rPr>
          <w:rFonts w:cstheme="minorHAnsi"/>
          <w:sz w:val="32"/>
          <w:szCs w:val="32"/>
          <w:lang w:val="it-IT"/>
        </w:rPr>
        <w:t>Coremans</w:t>
      </w:r>
      <w:proofErr w:type="spellEnd"/>
      <w:r w:rsidR="00DA18BB" w:rsidRPr="005D6F1D">
        <w:rPr>
          <w:rFonts w:cstheme="minorHAnsi"/>
          <w:sz w:val="32"/>
          <w:szCs w:val="32"/>
          <w:lang w:val="it-IT"/>
        </w:rPr>
        <w:t xml:space="preserve">, </w:t>
      </w:r>
      <w:proofErr w:type="spellStart"/>
      <w:r w:rsidR="00DA18BB" w:rsidRPr="005D6F1D">
        <w:rPr>
          <w:rFonts w:cstheme="minorHAnsi"/>
          <w:sz w:val="32"/>
          <w:szCs w:val="32"/>
          <w:lang w:val="it-IT"/>
        </w:rPr>
        <w:t>Ruhemann</w:t>
      </w:r>
      <w:proofErr w:type="spellEnd"/>
      <w:r w:rsidR="00DA18BB" w:rsidRPr="005D6F1D">
        <w:rPr>
          <w:rFonts w:cstheme="minorHAnsi"/>
          <w:sz w:val="32"/>
          <w:szCs w:val="32"/>
          <w:lang w:val="it-IT"/>
        </w:rPr>
        <w:t xml:space="preserve">, </w:t>
      </w:r>
      <w:proofErr w:type="spellStart"/>
      <w:r w:rsidR="00DA18BB" w:rsidRPr="005D6F1D">
        <w:rPr>
          <w:rFonts w:cstheme="minorHAnsi"/>
          <w:sz w:val="32"/>
          <w:szCs w:val="32"/>
          <w:lang w:val="it-IT"/>
        </w:rPr>
        <w:t>Rees</w:t>
      </w:r>
      <w:proofErr w:type="spellEnd"/>
      <w:r w:rsidR="00DA18BB" w:rsidRPr="005D6F1D">
        <w:rPr>
          <w:rFonts w:cstheme="minorHAnsi"/>
          <w:sz w:val="32"/>
          <w:szCs w:val="32"/>
          <w:lang w:val="it-IT"/>
        </w:rPr>
        <w:t xml:space="preserve"> Jones, </w:t>
      </w:r>
      <w:proofErr w:type="spellStart"/>
      <w:r w:rsidR="00DA18BB" w:rsidRPr="005D6F1D">
        <w:rPr>
          <w:rFonts w:cstheme="minorHAnsi"/>
          <w:sz w:val="32"/>
          <w:szCs w:val="32"/>
          <w:lang w:val="it-IT"/>
        </w:rPr>
        <w:t>Straub</w:t>
      </w:r>
      <w:proofErr w:type="spellEnd"/>
      <w:r w:rsidR="00DA18BB" w:rsidRPr="005D6F1D">
        <w:rPr>
          <w:rFonts w:cstheme="minorHAnsi"/>
          <w:sz w:val="32"/>
          <w:szCs w:val="32"/>
          <w:lang w:val="it-IT"/>
        </w:rPr>
        <w:t xml:space="preserve">, </w:t>
      </w:r>
      <w:proofErr w:type="spellStart"/>
      <w:r w:rsidR="00DA18BB" w:rsidRPr="005D6F1D">
        <w:rPr>
          <w:rFonts w:cstheme="minorHAnsi"/>
          <w:sz w:val="32"/>
          <w:szCs w:val="32"/>
          <w:lang w:val="it-IT"/>
        </w:rPr>
        <w:t>Brachert</w:t>
      </w:r>
      <w:proofErr w:type="spellEnd"/>
      <w:r w:rsidR="00DA18BB" w:rsidRPr="005D6F1D">
        <w:rPr>
          <w:rFonts w:cstheme="minorHAnsi"/>
          <w:sz w:val="32"/>
          <w:szCs w:val="32"/>
          <w:lang w:val="it-IT"/>
        </w:rPr>
        <w:t xml:space="preserve">, </w:t>
      </w:r>
      <w:proofErr w:type="spellStart"/>
      <w:r w:rsidR="00DA18BB" w:rsidRPr="005D6F1D">
        <w:rPr>
          <w:rFonts w:cstheme="minorHAnsi"/>
          <w:sz w:val="32"/>
          <w:szCs w:val="32"/>
          <w:lang w:val="it-IT"/>
        </w:rPr>
        <w:t>Althöfer</w:t>
      </w:r>
      <w:proofErr w:type="spellEnd"/>
      <w:r w:rsidR="00DA18BB" w:rsidRPr="005D6F1D">
        <w:rPr>
          <w:rFonts w:cstheme="minorHAnsi"/>
          <w:sz w:val="32"/>
          <w:szCs w:val="32"/>
          <w:lang w:val="it-IT"/>
        </w:rPr>
        <w:t xml:space="preserve">, v. </w:t>
      </w:r>
      <w:proofErr w:type="spellStart"/>
      <w:r w:rsidR="00DA18BB" w:rsidRPr="005D6F1D">
        <w:rPr>
          <w:rFonts w:cstheme="minorHAnsi"/>
          <w:sz w:val="32"/>
          <w:szCs w:val="32"/>
          <w:lang w:val="it-IT"/>
        </w:rPr>
        <w:t>Sonnenburg</w:t>
      </w:r>
      <w:proofErr w:type="spellEnd"/>
      <w:r w:rsidR="00DA18BB" w:rsidRPr="005D6F1D">
        <w:rPr>
          <w:rFonts w:cstheme="minorHAnsi"/>
          <w:sz w:val="32"/>
          <w:szCs w:val="32"/>
          <w:lang w:val="it-IT"/>
        </w:rPr>
        <w:t xml:space="preserve">, </w:t>
      </w:r>
      <w:proofErr w:type="spellStart"/>
      <w:r w:rsidR="00DA18BB" w:rsidRPr="005D6F1D">
        <w:rPr>
          <w:rFonts w:cstheme="minorHAnsi"/>
          <w:sz w:val="32"/>
          <w:szCs w:val="32"/>
          <w:lang w:val="it-IT"/>
        </w:rPr>
        <w:t>Kühn</w:t>
      </w:r>
      <w:proofErr w:type="spellEnd"/>
      <w:r w:rsidR="00DA18BB" w:rsidRPr="005D6F1D">
        <w:rPr>
          <w:rFonts w:cstheme="minorHAnsi"/>
          <w:sz w:val="32"/>
          <w:szCs w:val="32"/>
          <w:lang w:val="it-IT"/>
        </w:rPr>
        <w:t xml:space="preserve"> </w:t>
      </w:r>
      <w:r w:rsidR="001245FC" w:rsidRPr="005D6F1D">
        <w:rPr>
          <w:rFonts w:cstheme="minorHAnsi"/>
          <w:sz w:val="32"/>
          <w:szCs w:val="32"/>
          <w:lang w:val="it-IT"/>
        </w:rPr>
        <w:t>e</w:t>
      </w:r>
      <w:r w:rsidR="00DA18BB" w:rsidRPr="005D6F1D">
        <w:rPr>
          <w:rFonts w:cstheme="minorHAnsi"/>
          <w:sz w:val="32"/>
          <w:szCs w:val="32"/>
          <w:lang w:val="it-IT"/>
        </w:rPr>
        <w:t xml:space="preserve"> altri</w:t>
      </w:r>
      <w:r w:rsidR="000F597D" w:rsidRPr="005D6F1D">
        <w:rPr>
          <w:rFonts w:cstheme="minorHAnsi"/>
          <w:sz w:val="32"/>
          <w:szCs w:val="32"/>
          <w:lang w:val="it-IT"/>
        </w:rPr>
        <w:t>,</w:t>
      </w:r>
      <w:r w:rsidR="00DA18BB" w:rsidRPr="005D6F1D">
        <w:rPr>
          <w:rFonts w:cstheme="minorHAnsi"/>
          <w:sz w:val="32"/>
          <w:szCs w:val="32"/>
          <w:lang w:val="it-IT"/>
        </w:rPr>
        <w:t xml:space="preserve"> stringevo amicizia con </w:t>
      </w:r>
      <w:r w:rsidR="00FD13ED" w:rsidRPr="005D6F1D">
        <w:rPr>
          <w:rFonts w:cstheme="minorHAnsi"/>
          <w:sz w:val="32"/>
          <w:szCs w:val="32"/>
          <w:lang w:val="it-IT"/>
        </w:rPr>
        <w:t>spiriti</w:t>
      </w:r>
      <w:r w:rsidR="00DA18BB" w:rsidRPr="005D6F1D">
        <w:rPr>
          <w:rFonts w:cstheme="minorHAnsi"/>
          <w:sz w:val="32"/>
          <w:szCs w:val="32"/>
          <w:lang w:val="it-IT"/>
        </w:rPr>
        <w:t xml:space="preserve"> critici come Hans </w:t>
      </w:r>
      <w:proofErr w:type="spellStart"/>
      <w:r w:rsidR="00DA18BB" w:rsidRPr="005D6F1D">
        <w:rPr>
          <w:rFonts w:cstheme="minorHAnsi"/>
          <w:sz w:val="32"/>
          <w:szCs w:val="32"/>
          <w:lang w:val="it-IT"/>
        </w:rPr>
        <w:t>Brammer</w:t>
      </w:r>
      <w:proofErr w:type="spellEnd"/>
      <w:r w:rsidR="00DA18BB" w:rsidRPr="005D6F1D">
        <w:rPr>
          <w:rFonts w:cstheme="minorHAnsi"/>
          <w:sz w:val="32"/>
          <w:szCs w:val="32"/>
          <w:lang w:val="it-IT"/>
        </w:rPr>
        <w:t xml:space="preserve"> </w:t>
      </w:r>
      <w:r w:rsidR="00E4762D" w:rsidRPr="005D6F1D">
        <w:rPr>
          <w:rFonts w:cstheme="minorHAnsi"/>
          <w:sz w:val="32"/>
          <w:szCs w:val="32"/>
          <w:lang w:val="it-IT"/>
        </w:rPr>
        <w:t xml:space="preserve">o </w:t>
      </w:r>
      <w:proofErr w:type="spellStart"/>
      <w:r w:rsidR="00E4762D" w:rsidRPr="005D6F1D">
        <w:rPr>
          <w:rFonts w:cstheme="minorHAnsi"/>
          <w:sz w:val="32"/>
          <w:szCs w:val="32"/>
          <w:lang w:val="it-IT"/>
        </w:rPr>
        <w:t>Winfried</w:t>
      </w:r>
      <w:proofErr w:type="spellEnd"/>
      <w:r w:rsidR="00DA18BB" w:rsidRPr="005D6F1D">
        <w:rPr>
          <w:rFonts w:cstheme="minorHAnsi"/>
          <w:sz w:val="32"/>
          <w:szCs w:val="32"/>
          <w:lang w:val="it-IT"/>
        </w:rPr>
        <w:t xml:space="preserve"> </w:t>
      </w:r>
      <w:proofErr w:type="spellStart"/>
      <w:r w:rsidR="00DA18BB" w:rsidRPr="005D6F1D">
        <w:rPr>
          <w:rFonts w:cstheme="minorHAnsi"/>
          <w:sz w:val="32"/>
          <w:szCs w:val="32"/>
          <w:lang w:val="it-IT"/>
        </w:rPr>
        <w:t>Heiber</w:t>
      </w:r>
      <w:proofErr w:type="spellEnd"/>
      <w:r w:rsidR="00DA18BB" w:rsidRPr="005D6F1D">
        <w:rPr>
          <w:rFonts w:cstheme="minorHAnsi"/>
          <w:sz w:val="32"/>
          <w:szCs w:val="32"/>
          <w:lang w:val="it-IT"/>
        </w:rPr>
        <w:t xml:space="preserve">, </w:t>
      </w:r>
      <w:r w:rsidR="00E4762D" w:rsidRPr="005D6F1D">
        <w:rPr>
          <w:rFonts w:cstheme="minorHAnsi"/>
          <w:sz w:val="32"/>
          <w:szCs w:val="32"/>
          <w:lang w:val="it-IT"/>
        </w:rPr>
        <w:t xml:space="preserve">o </w:t>
      </w:r>
      <w:r w:rsidR="000F597D" w:rsidRPr="005D6F1D">
        <w:rPr>
          <w:rFonts w:cstheme="minorHAnsi"/>
          <w:sz w:val="32"/>
          <w:szCs w:val="32"/>
          <w:lang w:val="it-IT"/>
        </w:rPr>
        <w:t xml:space="preserve">un </w:t>
      </w:r>
      <w:r w:rsidR="00E4762D" w:rsidRPr="005D6F1D">
        <w:rPr>
          <w:rFonts w:cstheme="minorHAnsi"/>
          <w:sz w:val="32"/>
          <w:szCs w:val="32"/>
          <w:lang w:val="it-IT"/>
        </w:rPr>
        <w:t>inventor</w:t>
      </w:r>
      <w:r w:rsidR="000F597D" w:rsidRPr="005D6F1D">
        <w:rPr>
          <w:rFonts w:cstheme="minorHAnsi"/>
          <w:sz w:val="32"/>
          <w:szCs w:val="32"/>
          <w:lang w:val="it-IT"/>
        </w:rPr>
        <w:t>e</w:t>
      </w:r>
      <w:r w:rsidR="00E4762D" w:rsidRPr="005D6F1D">
        <w:rPr>
          <w:rFonts w:cstheme="minorHAnsi"/>
          <w:sz w:val="32"/>
          <w:szCs w:val="32"/>
          <w:lang w:val="it-IT"/>
        </w:rPr>
        <w:t xml:space="preserve"> come Franco</w:t>
      </w:r>
      <w:r w:rsidR="00DA18BB" w:rsidRPr="005D6F1D">
        <w:rPr>
          <w:rFonts w:cstheme="minorHAnsi"/>
          <w:sz w:val="32"/>
          <w:szCs w:val="32"/>
          <w:lang w:val="it-IT"/>
        </w:rPr>
        <w:t xml:space="preserve"> </w:t>
      </w:r>
      <w:proofErr w:type="spellStart"/>
      <w:r w:rsidR="00DA18BB" w:rsidRPr="005D6F1D">
        <w:rPr>
          <w:rFonts w:cstheme="minorHAnsi"/>
          <w:sz w:val="32"/>
          <w:szCs w:val="32"/>
          <w:lang w:val="it-IT"/>
        </w:rPr>
        <w:t>Rigamonti</w:t>
      </w:r>
      <w:proofErr w:type="spellEnd"/>
      <w:r w:rsidR="000F597D" w:rsidRPr="005D6F1D">
        <w:rPr>
          <w:rFonts w:cstheme="minorHAnsi"/>
          <w:sz w:val="32"/>
          <w:szCs w:val="32"/>
          <w:lang w:val="it-IT"/>
        </w:rPr>
        <w:t>;</w:t>
      </w:r>
      <w:r w:rsidR="00DA18BB" w:rsidRPr="005D6F1D">
        <w:rPr>
          <w:rFonts w:cstheme="minorHAnsi"/>
          <w:sz w:val="32"/>
          <w:szCs w:val="32"/>
          <w:lang w:val="it-IT"/>
        </w:rPr>
        <w:t xml:space="preserve"> </w:t>
      </w:r>
      <w:r w:rsidR="00E4762D" w:rsidRPr="005D6F1D">
        <w:rPr>
          <w:rFonts w:cstheme="minorHAnsi"/>
          <w:sz w:val="32"/>
          <w:szCs w:val="32"/>
          <w:lang w:val="it-IT"/>
        </w:rPr>
        <w:t xml:space="preserve">se non </w:t>
      </w:r>
      <w:r w:rsidR="0084181F" w:rsidRPr="005D6F1D">
        <w:rPr>
          <w:rFonts w:cstheme="minorHAnsi"/>
          <w:sz w:val="32"/>
          <w:szCs w:val="32"/>
          <w:lang w:val="it-IT"/>
        </w:rPr>
        <w:t xml:space="preserve">discutevo </w:t>
      </w:r>
      <w:r w:rsidR="00E4762D" w:rsidRPr="005D6F1D">
        <w:rPr>
          <w:rFonts w:cstheme="minorHAnsi"/>
          <w:sz w:val="32"/>
          <w:szCs w:val="32"/>
          <w:lang w:val="it-IT"/>
        </w:rPr>
        <w:t>con Gustav</w:t>
      </w:r>
      <w:r w:rsidR="00DA18BB" w:rsidRPr="005D6F1D">
        <w:rPr>
          <w:rFonts w:cstheme="minorHAnsi"/>
          <w:sz w:val="32"/>
          <w:szCs w:val="32"/>
          <w:lang w:val="it-IT"/>
        </w:rPr>
        <w:t xml:space="preserve"> Berger </w:t>
      </w:r>
      <w:r w:rsidR="00E4762D" w:rsidRPr="005D6F1D">
        <w:rPr>
          <w:rFonts w:cstheme="minorHAnsi"/>
          <w:sz w:val="32"/>
          <w:szCs w:val="32"/>
          <w:lang w:val="it-IT"/>
        </w:rPr>
        <w:t>sui prodotti BEVA</w:t>
      </w:r>
      <w:r w:rsidR="00B95A51" w:rsidRPr="005D6F1D">
        <w:rPr>
          <w:rFonts w:cstheme="minorHAnsi"/>
          <w:sz w:val="32"/>
          <w:szCs w:val="32"/>
          <w:lang w:val="it-IT"/>
        </w:rPr>
        <w:t>,</w:t>
      </w:r>
      <w:r w:rsidR="00266F3C" w:rsidRPr="005D6F1D">
        <w:rPr>
          <w:rFonts w:cstheme="minorHAnsi"/>
          <w:sz w:val="32"/>
          <w:szCs w:val="32"/>
          <w:lang w:val="it-IT"/>
        </w:rPr>
        <w:t xml:space="preserve"> opponendomi ai suoi fini mercantili</w:t>
      </w:r>
      <w:r w:rsidR="00DA18BB" w:rsidRPr="005D6F1D">
        <w:rPr>
          <w:rFonts w:cstheme="minorHAnsi"/>
          <w:sz w:val="32"/>
          <w:szCs w:val="32"/>
          <w:lang w:val="it-IT"/>
        </w:rPr>
        <w:t>.</w:t>
      </w:r>
    </w:p>
    <w:p w:rsidR="000F597D" w:rsidRPr="005D6F1D" w:rsidRDefault="000F597D" w:rsidP="00DA18BB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E4762D" w:rsidRPr="005D6F1D" w:rsidRDefault="00E4762D" w:rsidP="00DA18BB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Lo studio do</w:t>
      </w:r>
      <w:r w:rsidR="00A06CA8" w:rsidRPr="005D6F1D">
        <w:rPr>
          <w:rFonts w:cstheme="minorHAnsi"/>
          <w:sz w:val="32"/>
          <w:szCs w:val="32"/>
          <w:lang w:val="it-IT"/>
        </w:rPr>
        <w:t>pp</w:t>
      </w:r>
      <w:r w:rsidRPr="005D6F1D">
        <w:rPr>
          <w:rFonts w:cstheme="minorHAnsi"/>
          <w:sz w:val="32"/>
          <w:szCs w:val="32"/>
          <w:lang w:val="it-IT"/>
        </w:rPr>
        <w:t>io era fuori regola</w:t>
      </w:r>
      <w:r w:rsidR="00FD13ED" w:rsidRPr="005D6F1D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ma </w:t>
      </w:r>
      <w:r w:rsidR="0084181F" w:rsidRPr="005D6F1D">
        <w:rPr>
          <w:rFonts w:cstheme="minorHAnsi"/>
          <w:sz w:val="32"/>
          <w:szCs w:val="32"/>
          <w:lang w:val="it-IT"/>
        </w:rPr>
        <w:t xml:space="preserve">dopo il diploma e il dottorato, mi fu proposto </w:t>
      </w:r>
      <w:r w:rsidRPr="005D6F1D">
        <w:rPr>
          <w:rFonts w:cstheme="minorHAnsi"/>
          <w:sz w:val="32"/>
          <w:szCs w:val="32"/>
          <w:lang w:val="it-IT"/>
        </w:rPr>
        <w:t xml:space="preserve">subito il posto di capo restauratore del museo </w:t>
      </w:r>
      <w:proofErr w:type="gramStart"/>
      <w:r w:rsidRPr="005D6F1D">
        <w:rPr>
          <w:rFonts w:cstheme="minorHAnsi"/>
          <w:sz w:val="32"/>
          <w:szCs w:val="32"/>
          <w:lang w:val="it-IT"/>
        </w:rPr>
        <w:t>di</w:t>
      </w:r>
      <w:proofErr w:type="gramEnd"/>
      <w:r w:rsidRPr="005D6F1D">
        <w:rPr>
          <w:rFonts w:cstheme="minorHAnsi"/>
          <w:sz w:val="32"/>
          <w:szCs w:val="32"/>
          <w:lang w:val="it-IT"/>
        </w:rPr>
        <w:t xml:space="preserve"> belle arti a Berna nel 1970</w:t>
      </w:r>
      <w:r w:rsidR="00A06CA8" w:rsidRPr="005D6F1D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garantendomi la libera istruzione di allievi</w:t>
      </w:r>
      <w:r w:rsidR="00A06CA8" w:rsidRPr="005D6F1D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la fondazione dell’associazione SKR dei Restauratori svizzeri e della prima scuola poi universitaria per la conservazione e </w:t>
      </w:r>
      <w:r w:rsidR="006E1F92" w:rsidRPr="005D6F1D">
        <w:rPr>
          <w:rFonts w:cstheme="minorHAnsi"/>
          <w:sz w:val="32"/>
          <w:szCs w:val="32"/>
          <w:lang w:val="it-IT"/>
        </w:rPr>
        <w:t xml:space="preserve">il </w:t>
      </w:r>
      <w:r w:rsidRPr="005D6F1D">
        <w:rPr>
          <w:rFonts w:cstheme="minorHAnsi"/>
          <w:sz w:val="32"/>
          <w:szCs w:val="32"/>
          <w:lang w:val="it-IT"/>
        </w:rPr>
        <w:t>restauro a Berna.</w:t>
      </w:r>
    </w:p>
    <w:p w:rsidR="00A06CA8" w:rsidRPr="005D6F1D" w:rsidRDefault="00A06CA8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A06CA8" w:rsidRPr="005D6F1D" w:rsidRDefault="00A06CA8" w:rsidP="00E4762D">
      <w:pPr>
        <w:pStyle w:val="KeinLeerraum"/>
        <w:jc w:val="both"/>
        <w:rPr>
          <w:rFonts w:cstheme="minorHAnsi"/>
          <w:b/>
          <w:sz w:val="32"/>
          <w:szCs w:val="32"/>
          <w:lang w:val="it-IT"/>
        </w:rPr>
      </w:pPr>
      <w:r w:rsidRPr="005D6F1D">
        <w:rPr>
          <w:rFonts w:cstheme="minorHAnsi"/>
          <w:b/>
          <w:sz w:val="32"/>
          <w:szCs w:val="32"/>
          <w:lang w:val="it-IT"/>
        </w:rPr>
        <w:t>Il cambio dell’immagine del mestiere</w:t>
      </w:r>
    </w:p>
    <w:p w:rsidR="0077277C" w:rsidRPr="005D6F1D" w:rsidRDefault="00F76CEC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>
        <w:rPr>
          <w:rFonts w:cstheme="minorHAnsi"/>
          <w:sz w:val="32"/>
          <w:szCs w:val="32"/>
          <w:lang w:val="it-IT"/>
        </w:rPr>
        <w:t>Guardando indietro ai</w:t>
      </w:r>
      <w:r w:rsidR="00E4762D" w:rsidRPr="005D6F1D">
        <w:rPr>
          <w:rFonts w:cstheme="minorHAnsi"/>
          <w:sz w:val="32"/>
          <w:szCs w:val="32"/>
          <w:lang w:val="it-IT"/>
        </w:rPr>
        <w:t xml:space="preserve"> </w:t>
      </w:r>
      <w:r w:rsidR="00221ADE" w:rsidRPr="005D6F1D">
        <w:rPr>
          <w:rFonts w:cstheme="minorHAnsi"/>
          <w:sz w:val="32"/>
          <w:szCs w:val="32"/>
          <w:lang w:val="it-IT"/>
        </w:rPr>
        <w:t>sedici</w:t>
      </w:r>
      <w:r w:rsidR="00E4762D" w:rsidRPr="005D6F1D">
        <w:rPr>
          <w:rFonts w:cstheme="minorHAnsi"/>
          <w:sz w:val="32"/>
          <w:szCs w:val="32"/>
          <w:lang w:val="it-IT"/>
        </w:rPr>
        <w:t xml:space="preserve"> anni di lavoro </w:t>
      </w:r>
      <w:r w:rsidR="0043381A">
        <w:rPr>
          <w:rFonts w:cstheme="minorHAnsi"/>
          <w:sz w:val="32"/>
          <w:szCs w:val="32"/>
          <w:lang w:val="it-IT"/>
        </w:rPr>
        <w:t>al</w:t>
      </w:r>
      <w:r w:rsidR="0016529A" w:rsidRPr="005D6F1D">
        <w:rPr>
          <w:rFonts w:cstheme="minorHAnsi"/>
          <w:sz w:val="32"/>
          <w:szCs w:val="32"/>
          <w:lang w:val="it-IT"/>
        </w:rPr>
        <w:t xml:space="preserve"> museo</w:t>
      </w:r>
      <w:r w:rsidR="00E4762D" w:rsidRPr="005D6F1D">
        <w:rPr>
          <w:rFonts w:cstheme="minorHAnsi"/>
          <w:sz w:val="32"/>
          <w:szCs w:val="32"/>
          <w:lang w:val="it-IT"/>
        </w:rPr>
        <w:t xml:space="preserve">, di attività didattica, pubblicistica e formativa negli anni 70 e </w:t>
      </w:r>
      <w:proofErr w:type="gramStart"/>
      <w:r w:rsidR="00E4762D" w:rsidRPr="005D6F1D">
        <w:rPr>
          <w:rFonts w:cstheme="minorHAnsi"/>
          <w:sz w:val="32"/>
          <w:szCs w:val="32"/>
          <w:lang w:val="it-IT"/>
        </w:rPr>
        <w:t>80</w:t>
      </w:r>
      <w:proofErr w:type="gramEnd"/>
      <w:r w:rsidR="00706616">
        <w:rPr>
          <w:rFonts w:cstheme="minorHAnsi"/>
          <w:sz w:val="32"/>
          <w:szCs w:val="32"/>
          <w:lang w:val="it-IT"/>
        </w:rPr>
        <w:t xml:space="preserve"> </w:t>
      </w:r>
      <w:r w:rsidR="008B0DAA">
        <w:rPr>
          <w:rFonts w:cstheme="minorHAnsi"/>
          <w:sz w:val="32"/>
          <w:szCs w:val="32"/>
          <w:lang w:val="it-IT"/>
        </w:rPr>
        <w:t>appare evidente quanto</w:t>
      </w:r>
      <w:r w:rsidR="00E4762D" w:rsidRPr="005D6F1D">
        <w:rPr>
          <w:rFonts w:cstheme="minorHAnsi"/>
          <w:sz w:val="32"/>
          <w:szCs w:val="32"/>
          <w:lang w:val="it-IT"/>
        </w:rPr>
        <w:t xml:space="preserve"> il mondo del nostro mestiere si è trasformato </w:t>
      </w:r>
      <w:r w:rsidR="0043381A">
        <w:rPr>
          <w:rFonts w:cstheme="minorHAnsi"/>
          <w:sz w:val="32"/>
          <w:szCs w:val="32"/>
          <w:lang w:val="it-IT"/>
        </w:rPr>
        <w:t>radicalmente</w:t>
      </w:r>
      <w:r w:rsidR="00E4762D" w:rsidRPr="005D6F1D">
        <w:rPr>
          <w:rFonts w:cstheme="minorHAnsi"/>
          <w:sz w:val="32"/>
          <w:szCs w:val="32"/>
          <w:lang w:val="it-IT"/>
        </w:rPr>
        <w:t xml:space="preserve">. </w:t>
      </w:r>
      <w:r w:rsidR="00173BE1" w:rsidRPr="005D6F1D">
        <w:rPr>
          <w:rFonts w:cstheme="minorHAnsi"/>
          <w:sz w:val="32"/>
          <w:szCs w:val="32"/>
          <w:lang w:val="it-IT"/>
        </w:rPr>
        <w:t xml:space="preserve">Da </w:t>
      </w:r>
      <w:r w:rsidR="00190967" w:rsidRPr="005D6F1D">
        <w:rPr>
          <w:rFonts w:cstheme="minorHAnsi"/>
          <w:sz w:val="32"/>
          <w:szCs w:val="32"/>
          <w:lang w:val="it-IT"/>
        </w:rPr>
        <w:t>un’</w:t>
      </w:r>
      <w:r w:rsidR="00173BE1" w:rsidRPr="005D6F1D">
        <w:rPr>
          <w:rFonts w:cstheme="minorHAnsi"/>
          <w:sz w:val="32"/>
          <w:szCs w:val="32"/>
          <w:lang w:val="it-IT"/>
        </w:rPr>
        <w:t xml:space="preserve">epoca intuitiva, </w:t>
      </w:r>
      <w:r w:rsidR="00190967" w:rsidRPr="005D6F1D">
        <w:rPr>
          <w:rFonts w:cstheme="minorHAnsi"/>
          <w:sz w:val="32"/>
          <w:szCs w:val="32"/>
          <w:lang w:val="it-IT"/>
        </w:rPr>
        <w:t>timidamente esplorativa</w:t>
      </w:r>
      <w:r w:rsidR="00173BE1" w:rsidRPr="005D6F1D">
        <w:rPr>
          <w:rFonts w:cstheme="minorHAnsi"/>
          <w:sz w:val="32"/>
          <w:szCs w:val="32"/>
          <w:lang w:val="it-IT"/>
        </w:rPr>
        <w:t xml:space="preserve"> e largamente artigianale si sviluppava entro un quarto di secolo un</w:t>
      </w:r>
      <w:r w:rsidR="00563288" w:rsidRPr="005D6F1D">
        <w:rPr>
          <w:rFonts w:cstheme="minorHAnsi"/>
          <w:sz w:val="32"/>
          <w:szCs w:val="32"/>
          <w:lang w:val="it-IT"/>
        </w:rPr>
        <w:t xml:space="preserve">a vera armata di professionisti e di specialisti con possibilità </w:t>
      </w:r>
      <w:r w:rsidR="00706616" w:rsidRPr="005D6F1D">
        <w:rPr>
          <w:rFonts w:cstheme="minorHAnsi"/>
          <w:sz w:val="32"/>
          <w:szCs w:val="32"/>
          <w:lang w:val="it-IT"/>
        </w:rPr>
        <w:t>medi</w:t>
      </w:r>
      <w:r w:rsidR="00706616">
        <w:rPr>
          <w:rFonts w:cstheme="minorHAnsi"/>
          <w:sz w:val="32"/>
          <w:szCs w:val="32"/>
          <w:lang w:val="it-IT"/>
        </w:rPr>
        <w:t>atiche</w:t>
      </w:r>
      <w:r w:rsidR="00563288" w:rsidRPr="005D6F1D">
        <w:rPr>
          <w:rFonts w:cstheme="minorHAnsi"/>
          <w:sz w:val="32"/>
          <w:szCs w:val="32"/>
          <w:lang w:val="it-IT"/>
        </w:rPr>
        <w:t xml:space="preserve"> mai </w:t>
      </w:r>
      <w:r w:rsidR="006E1F92" w:rsidRPr="005D6F1D">
        <w:rPr>
          <w:rFonts w:cstheme="minorHAnsi"/>
          <w:sz w:val="32"/>
          <w:szCs w:val="32"/>
          <w:lang w:val="it-IT"/>
        </w:rPr>
        <w:t xml:space="preserve">viste </w:t>
      </w:r>
      <w:r w:rsidR="00563288" w:rsidRPr="005D6F1D">
        <w:rPr>
          <w:rFonts w:cstheme="minorHAnsi"/>
          <w:sz w:val="32"/>
          <w:szCs w:val="32"/>
          <w:lang w:val="it-IT"/>
        </w:rPr>
        <w:t>di poter</w:t>
      </w:r>
      <w:r w:rsidR="008B0DAA">
        <w:rPr>
          <w:rFonts w:cstheme="minorHAnsi"/>
          <w:sz w:val="32"/>
          <w:szCs w:val="32"/>
          <w:lang w:val="it-IT"/>
        </w:rPr>
        <w:t>si</w:t>
      </w:r>
      <w:r w:rsidR="00563288" w:rsidRPr="005D6F1D">
        <w:rPr>
          <w:rFonts w:cstheme="minorHAnsi"/>
          <w:sz w:val="32"/>
          <w:szCs w:val="32"/>
          <w:lang w:val="it-IT"/>
        </w:rPr>
        <w:t xml:space="preserve"> esprimer</w:t>
      </w:r>
      <w:r w:rsidR="008B0DAA">
        <w:rPr>
          <w:rFonts w:cstheme="minorHAnsi"/>
          <w:sz w:val="32"/>
          <w:szCs w:val="32"/>
          <w:lang w:val="it-IT"/>
        </w:rPr>
        <w:t>e</w:t>
      </w:r>
      <w:r w:rsidR="00563288" w:rsidRPr="005D6F1D">
        <w:rPr>
          <w:rFonts w:cstheme="minorHAnsi"/>
          <w:sz w:val="32"/>
          <w:szCs w:val="32"/>
          <w:lang w:val="it-IT"/>
        </w:rPr>
        <w:t xml:space="preserve"> in mostre, pubblicazioni</w:t>
      </w:r>
      <w:r w:rsidR="00426D94" w:rsidRPr="005D6F1D">
        <w:rPr>
          <w:rFonts w:cstheme="minorHAnsi"/>
          <w:sz w:val="32"/>
          <w:szCs w:val="32"/>
          <w:lang w:val="it-IT"/>
        </w:rPr>
        <w:t>,</w:t>
      </w:r>
      <w:r w:rsidR="00563288" w:rsidRPr="005D6F1D">
        <w:rPr>
          <w:rFonts w:cstheme="minorHAnsi"/>
          <w:sz w:val="32"/>
          <w:szCs w:val="32"/>
          <w:lang w:val="it-IT"/>
        </w:rPr>
        <w:t xml:space="preserve"> riunioni internazionali, </w:t>
      </w:r>
      <w:r w:rsidR="00221ADE" w:rsidRPr="005D6F1D">
        <w:rPr>
          <w:rFonts w:cstheme="minorHAnsi"/>
          <w:sz w:val="32"/>
          <w:szCs w:val="32"/>
          <w:lang w:val="it-IT"/>
        </w:rPr>
        <w:t>simposi tecnici</w:t>
      </w:r>
      <w:r w:rsidR="00563288" w:rsidRPr="005D6F1D">
        <w:rPr>
          <w:rFonts w:cstheme="minorHAnsi"/>
          <w:sz w:val="32"/>
          <w:szCs w:val="32"/>
          <w:lang w:val="it-IT"/>
        </w:rPr>
        <w:t>, centri di formazione e laboratori.</w:t>
      </w:r>
      <w:r w:rsidR="000E0129" w:rsidRPr="005D6F1D">
        <w:rPr>
          <w:rFonts w:cstheme="minorHAnsi"/>
          <w:sz w:val="32"/>
          <w:szCs w:val="32"/>
          <w:lang w:val="it-IT"/>
        </w:rPr>
        <w:t xml:space="preserve"> </w:t>
      </w:r>
      <w:r w:rsidR="00563288" w:rsidRPr="005D6F1D">
        <w:rPr>
          <w:rFonts w:cstheme="minorHAnsi"/>
          <w:sz w:val="32"/>
          <w:szCs w:val="32"/>
          <w:lang w:val="it-IT"/>
        </w:rPr>
        <w:t xml:space="preserve">Con organismi come </w:t>
      </w:r>
      <w:r w:rsidR="00AF3114" w:rsidRPr="005D6F1D">
        <w:rPr>
          <w:rFonts w:cstheme="minorHAnsi"/>
          <w:sz w:val="32"/>
          <w:szCs w:val="32"/>
          <w:lang w:val="it-IT"/>
        </w:rPr>
        <w:t xml:space="preserve">IIC, </w:t>
      </w:r>
      <w:r w:rsidR="00563288" w:rsidRPr="005D6F1D">
        <w:rPr>
          <w:rFonts w:cstheme="minorHAnsi"/>
          <w:sz w:val="32"/>
          <w:szCs w:val="32"/>
          <w:lang w:val="it-IT"/>
        </w:rPr>
        <w:t xml:space="preserve">ICOM e ICCROM, NIKE o </w:t>
      </w:r>
      <w:r w:rsidR="000E0129" w:rsidRPr="005D6F1D">
        <w:rPr>
          <w:rFonts w:cstheme="minorHAnsi"/>
          <w:sz w:val="32"/>
          <w:szCs w:val="32"/>
          <w:lang w:val="it-IT"/>
        </w:rPr>
        <w:t>tramite gli organi specializzati dei singoli paesi</w:t>
      </w:r>
      <w:r w:rsidR="00563288" w:rsidRPr="005D6F1D">
        <w:rPr>
          <w:rFonts w:cstheme="minorHAnsi"/>
          <w:sz w:val="32"/>
          <w:szCs w:val="32"/>
          <w:lang w:val="it-IT"/>
        </w:rPr>
        <w:t xml:space="preserve"> </w:t>
      </w:r>
      <w:r w:rsidR="000E0129" w:rsidRPr="005D6F1D">
        <w:rPr>
          <w:rFonts w:cstheme="minorHAnsi"/>
          <w:sz w:val="32"/>
          <w:szCs w:val="32"/>
          <w:lang w:val="it-IT"/>
        </w:rPr>
        <w:t xml:space="preserve">e </w:t>
      </w:r>
      <w:r w:rsidR="006E1F92" w:rsidRPr="005D6F1D">
        <w:rPr>
          <w:rFonts w:cstheme="minorHAnsi"/>
          <w:sz w:val="32"/>
          <w:szCs w:val="32"/>
          <w:lang w:val="it-IT"/>
        </w:rPr>
        <w:t xml:space="preserve">i </w:t>
      </w:r>
      <w:r w:rsidR="000E0129" w:rsidRPr="005D6F1D">
        <w:rPr>
          <w:rFonts w:cstheme="minorHAnsi"/>
          <w:sz w:val="32"/>
          <w:szCs w:val="32"/>
          <w:lang w:val="it-IT"/>
        </w:rPr>
        <w:t xml:space="preserve">centri di ricerca </w:t>
      </w:r>
      <w:r w:rsidR="00563288" w:rsidRPr="005D6F1D">
        <w:rPr>
          <w:rFonts w:cstheme="minorHAnsi"/>
          <w:sz w:val="32"/>
          <w:szCs w:val="32"/>
          <w:lang w:val="it-IT"/>
        </w:rPr>
        <w:t>ecc. la considerazione del restauratore aumentava</w:t>
      </w:r>
      <w:r w:rsidR="000E0129" w:rsidRPr="005D6F1D">
        <w:rPr>
          <w:rFonts w:cstheme="minorHAnsi"/>
          <w:sz w:val="32"/>
          <w:szCs w:val="32"/>
          <w:lang w:val="it-IT"/>
        </w:rPr>
        <w:t xml:space="preserve"> e </w:t>
      </w:r>
      <w:r w:rsidR="00A06CA8" w:rsidRPr="005D6F1D">
        <w:rPr>
          <w:rFonts w:cstheme="minorHAnsi"/>
          <w:sz w:val="32"/>
          <w:szCs w:val="32"/>
          <w:lang w:val="it-IT"/>
        </w:rPr>
        <w:t xml:space="preserve">i </w:t>
      </w:r>
      <w:r w:rsidR="000E0129" w:rsidRPr="005D6F1D">
        <w:rPr>
          <w:rFonts w:cstheme="minorHAnsi"/>
          <w:sz w:val="32"/>
          <w:szCs w:val="32"/>
          <w:lang w:val="it-IT"/>
        </w:rPr>
        <w:t>professionisti più esperti conquistavano i ranghi degli storici accademici</w:t>
      </w:r>
      <w:r w:rsidR="006E1F92" w:rsidRPr="005D6F1D">
        <w:rPr>
          <w:rFonts w:cstheme="minorHAnsi"/>
          <w:sz w:val="32"/>
          <w:szCs w:val="32"/>
          <w:lang w:val="it-IT"/>
        </w:rPr>
        <w:t>,</w:t>
      </w:r>
      <w:r w:rsidR="000E0129" w:rsidRPr="005D6F1D">
        <w:rPr>
          <w:rFonts w:cstheme="minorHAnsi"/>
          <w:sz w:val="32"/>
          <w:szCs w:val="32"/>
          <w:lang w:val="it-IT"/>
        </w:rPr>
        <w:t xml:space="preserve"> </w:t>
      </w:r>
      <w:r w:rsidR="008B0DAA">
        <w:rPr>
          <w:rFonts w:cstheme="minorHAnsi"/>
          <w:sz w:val="32"/>
          <w:szCs w:val="32"/>
          <w:lang w:val="it-IT"/>
        </w:rPr>
        <w:t xml:space="preserve">tutto ciò </w:t>
      </w:r>
      <w:r w:rsidR="000E0129" w:rsidRPr="005D6F1D">
        <w:rPr>
          <w:rFonts w:cstheme="minorHAnsi"/>
          <w:sz w:val="32"/>
          <w:szCs w:val="32"/>
          <w:lang w:val="it-IT"/>
        </w:rPr>
        <w:t xml:space="preserve">almeno </w:t>
      </w:r>
      <w:r w:rsidR="00F269B9" w:rsidRPr="005D6F1D">
        <w:rPr>
          <w:rFonts w:cstheme="minorHAnsi"/>
          <w:sz w:val="32"/>
          <w:szCs w:val="32"/>
          <w:lang w:val="it-IT"/>
        </w:rPr>
        <w:t>nel</w:t>
      </w:r>
      <w:r w:rsidR="008B0DAA">
        <w:rPr>
          <w:rFonts w:cstheme="minorHAnsi"/>
          <w:sz w:val="32"/>
          <w:szCs w:val="32"/>
          <w:lang w:val="it-IT"/>
        </w:rPr>
        <w:t xml:space="preserve"> </w:t>
      </w:r>
      <w:proofErr w:type="gramStart"/>
      <w:r w:rsidR="008B0DAA">
        <w:rPr>
          <w:rFonts w:cstheme="minorHAnsi"/>
          <w:sz w:val="32"/>
          <w:szCs w:val="32"/>
          <w:lang w:val="it-IT"/>
        </w:rPr>
        <w:t xml:space="preserve">Nord </w:t>
      </w:r>
      <w:r w:rsidR="00F269B9" w:rsidRPr="005D6F1D">
        <w:rPr>
          <w:rFonts w:cstheme="minorHAnsi"/>
          <w:sz w:val="32"/>
          <w:szCs w:val="32"/>
          <w:lang w:val="it-IT"/>
        </w:rPr>
        <w:t>Europa</w:t>
      </w:r>
      <w:proofErr w:type="gramEnd"/>
      <w:r w:rsidR="00F269B9" w:rsidRPr="005D6F1D">
        <w:rPr>
          <w:rFonts w:cstheme="minorHAnsi"/>
          <w:sz w:val="32"/>
          <w:szCs w:val="32"/>
          <w:lang w:val="it-IT"/>
        </w:rPr>
        <w:t xml:space="preserve"> </w:t>
      </w:r>
      <w:r w:rsidR="000E0129" w:rsidRPr="005D6F1D">
        <w:rPr>
          <w:rFonts w:cstheme="minorHAnsi"/>
          <w:sz w:val="32"/>
          <w:szCs w:val="32"/>
          <w:lang w:val="it-IT"/>
        </w:rPr>
        <w:t xml:space="preserve">e </w:t>
      </w:r>
      <w:r w:rsidR="006E1F92" w:rsidRPr="005D6F1D">
        <w:rPr>
          <w:rFonts w:cstheme="minorHAnsi"/>
          <w:sz w:val="32"/>
          <w:szCs w:val="32"/>
          <w:lang w:val="it-IT"/>
        </w:rPr>
        <w:t>ne</w:t>
      </w:r>
      <w:r w:rsidR="000E0129" w:rsidRPr="005D6F1D">
        <w:rPr>
          <w:rFonts w:cstheme="minorHAnsi"/>
          <w:sz w:val="32"/>
          <w:szCs w:val="32"/>
          <w:lang w:val="it-IT"/>
        </w:rPr>
        <w:t>gli Stati Uniti</w:t>
      </w:r>
      <w:r w:rsidR="006E1F92" w:rsidRPr="005D6F1D">
        <w:rPr>
          <w:rFonts w:cstheme="minorHAnsi"/>
          <w:sz w:val="32"/>
          <w:szCs w:val="32"/>
          <w:lang w:val="it-IT"/>
        </w:rPr>
        <w:t>,</w:t>
      </w:r>
      <w:r w:rsidR="000E0129" w:rsidRPr="005D6F1D">
        <w:rPr>
          <w:rFonts w:cstheme="minorHAnsi"/>
          <w:sz w:val="32"/>
          <w:szCs w:val="32"/>
          <w:lang w:val="it-IT"/>
        </w:rPr>
        <w:t xml:space="preserve"> mentre </w:t>
      </w:r>
      <w:r w:rsidR="00F269B9" w:rsidRPr="005D6F1D">
        <w:rPr>
          <w:rFonts w:cstheme="minorHAnsi"/>
          <w:sz w:val="32"/>
          <w:szCs w:val="32"/>
          <w:lang w:val="it-IT"/>
        </w:rPr>
        <w:t>nel</w:t>
      </w:r>
      <w:r w:rsidR="006601BB" w:rsidRPr="005D6F1D">
        <w:rPr>
          <w:rFonts w:cstheme="minorHAnsi"/>
          <w:sz w:val="32"/>
          <w:szCs w:val="32"/>
          <w:lang w:val="it-IT"/>
        </w:rPr>
        <w:t xml:space="preserve"> </w:t>
      </w:r>
      <w:r w:rsidR="00B107D8" w:rsidRPr="005D6F1D">
        <w:rPr>
          <w:rFonts w:cstheme="minorHAnsi"/>
          <w:sz w:val="32"/>
          <w:szCs w:val="32"/>
          <w:lang w:val="it-IT"/>
        </w:rPr>
        <w:t>Sud europeo</w:t>
      </w:r>
      <w:r w:rsidR="000E0129" w:rsidRPr="005D6F1D">
        <w:rPr>
          <w:rFonts w:cstheme="minorHAnsi"/>
          <w:sz w:val="32"/>
          <w:szCs w:val="32"/>
          <w:lang w:val="it-IT"/>
        </w:rPr>
        <w:t xml:space="preserve"> le </w:t>
      </w:r>
      <w:r w:rsidR="00B107D8" w:rsidRPr="005D6F1D">
        <w:rPr>
          <w:rFonts w:cstheme="minorHAnsi"/>
          <w:sz w:val="32"/>
          <w:szCs w:val="32"/>
          <w:lang w:val="it-IT"/>
        </w:rPr>
        <w:t>gerarchie</w:t>
      </w:r>
      <w:r w:rsidR="000E0129" w:rsidRPr="005D6F1D">
        <w:rPr>
          <w:rFonts w:cstheme="minorHAnsi"/>
          <w:sz w:val="32"/>
          <w:szCs w:val="32"/>
          <w:lang w:val="it-IT"/>
        </w:rPr>
        <w:t xml:space="preserve"> non </w:t>
      </w:r>
      <w:r w:rsidR="006E1F92" w:rsidRPr="005D6F1D">
        <w:rPr>
          <w:rFonts w:cstheme="minorHAnsi"/>
          <w:sz w:val="32"/>
          <w:szCs w:val="32"/>
          <w:lang w:val="it-IT"/>
        </w:rPr>
        <w:t xml:space="preserve">si sono </w:t>
      </w:r>
      <w:r w:rsidR="000E0129" w:rsidRPr="005D6F1D">
        <w:rPr>
          <w:rFonts w:cstheme="minorHAnsi"/>
          <w:sz w:val="32"/>
          <w:szCs w:val="32"/>
          <w:lang w:val="it-IT"/>
        </w:rPr>
        <w:t xml:space="preserve">ancora </w:t>
      </w:r>
      <w:r w:rsidR="008B0DAA">
        <w:rPr>
          <w:rFonts w:cstheme="minorHAnsi"/>
          <w:sz w:val="32"/>
          <w:szCs w:val="32"/>
          <w:lang w:val="it-IT"/>
        </w:rPr>
        <w:t xml:space="preserve">oggi </w:t>
      </w:r>
      <w:r w:rsidR="00A06CA8" w:rsidRPr="005D6F1D">
        <w:rPr>
          <w:rFonts w:cstheme="minorHAnsi"/>
          <w:sz w:val="32"/>
          <w:szCs w:val="32"/>
          <w:lang w:val="it-IT"/>
        </w:rPr>
        <w:t>livellate</w:t>
      </w:r>
      <w:r w:rsidR="000E0129" w:rsidRPr="005D6F1D">
        <w:rPr>
          <w:rFonts w:cstheme="minorHAnsi"/>
          <w:sz w:val="32"/>
          <w:szCs w:val="32"/>
          <w:lang w:val="it-IT"/>
        </w:rPr>
        <w:t xml:space="preserve"> abbastanza: </w:t>
      </w:r>
      <w:r w:rsidR="0016529A" w:rsidRPr="005D6F1D">
        <w:rPr>
          <w:rFonts w:cstheme="minorHAnsi"/>
          <w:sz w:val="32"/>
          <w:szCs w:val="32"/>
          <w:lang w:val="it-IT"/>
        </w:rPr>
        <w:t>qui</w:t>
      </w:r>
      <w:r w:rsidR="00221ADE" w:rsidRPr="005D6F1D">
        <w:rPr>
          <w:rFonts w:cstheme="minorHAnsi"/>
          <w:sz w:val="32"/>
          <w:szCs w:val="32"/>
          <w:lang w:val="it-IT"/>
        </w:rPr>
        <w:t xml:space="preserve"> </w:t>
      </w:r>
      <w:r w:rsidR="000E0129" w:rsidRPr="005D6F1D">
        <w:rPr>
          <w:rFonts w:cstheme="minorHAnsi"/>
          <w:sz w:val="32"/>
          <w:szCs w:val="32"/>
          <w:lang w:val="it-IT"/>
        </w:rPr>
        <w:t xml:space="preserve">le decisioni sono ancora </w:t>
      </w:r>
      <w:r w:rsidR="00B107D8" w:rsidRPr="005D6F1D">
        <w:rPr>
          <w:rFonts w:cstheme="minorHAnsi"/>
          <w:sz w:val="32"/>
          <w:szCs w:val="32"/>
          <w:lang w:val="it-IT"/>
        </w:rPr>
        <w:t>sottomesse</w:t>
      </w:r>
      <w:r w:rsidR="000E0129" w:rsidRPr="005D6F1D">
        <w:rPr>
          <w:rFonts w:cstheme="minorHAnsi"/>
          <w:sz w:val="32"/>
          <w:szCs w:val="32"/>
          <w:lang w:val="it-IT"/>
        </w:rPr>
        <w:t xml:space="preserve"> ad autorità spesso con minor</w:t>
      </w:r>
      <w:r w:rsidR="00A06CA8" w:rsidRPr="005D6F1D">
        <w:rPr>
          <w:rFonts w:cstheme="minorHAnsi"/>
          <w:sz w:val="32"/>
          <w:szCs w:val="32"/>
          <w:lang w:val="it-IT"/>
        </w:rPr>
        <w:t>e</w:t>
      </w:r>
      <w:r w:rsidR="000E0129" w:rsidRPr="005D6F1D">
        <w:rPr>
          <w:rFonts w:cstheme="minorHAnsi"/>
          <w:sz w:val="32"/>
          <w:szCs w:val="32"/>
          <w:lang w:val="it-IT"/>
        </w:rPr>
        <w:t xml:space="preserve"> o senza legittimazione professionale.</w:t>
      </w:r>
    </w:p>
    <w:p w:rsidR="00A06CA8" w:rsidRPr="005D6F1D" w:rsidRDefault="00A06CA8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A06CA8" w:rsidRPr="005D6F1D" w:rsidRDefault="006A514B" w:rsidP="00E4762D">
      <w:pPr>
        <w:pStyle w:val="KeinLeerraum"/>
        <w:jc w:val="both"/>
        <w:rPr>
          <w:rFonts w:cstheme="minorHAnsi"/>
          <w:b/>
          <w:sz w:val="32"/>
          <w:szCs w:val="32"/>
          <w:lang w:val="it-IT"/>
        </w:rPr>
      </w:pPr>
      <w:r w:rsidRPr="005D6F1D">
        <w:rPr>
          <w:rFonts w:cstheme="minorHAnsi"/>
          <w:b/>
          <w:sz w:val="32"/>
          <w:szCs w:val="32"/>
          <w:lang w:val="it-IT"/>
        </w:rPr>
        <w:t>Conseguenze</w:t>
      </w:r>
      <w:r w:rsidR="00A06CA8" w:rsidRPr="005D6F1D">
        <w:rPr>
          <w:rFonts w:cstheme="minorHAnsi"/>
          <w:b/>
          <w:sz w:val="32"/>
          <w:szCs w:val="32"/>
          <w:lang w:val="it-IT"/>
        </w:rPr>
        <w:t xml:space="preserve"> da </w:t>
      </w:r>
      <w:r w:rsidRPr="005D6F1D">
        <w:rPr>
          <w:rFonts w:cstheme="minorHAnsi"/>
          <w:b/>
          <w:sz w:val="32"/>
          <w:szCs w:val="32"/>
          <w:lang w:val="it-IT"/>
        </w:rPr>
        <w:t>interrogare</w:t>
      </w:r>
    </w:p>
    <w:p w:rsidR="000E0129" w:rsidRPr="005D6F1D" w:rsidRDefault="000E0129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La profonda e multidisciplinare formazione</w:t>
      </w:r>
      <w:r w:rsidR="00797124" w:rsidRPr="005D6F1D">
        <w:rPr>
          <w:rFonts w:cstheme="minorHAnsi"/>
          <w:sz w:val="32"/>
          <w:szCs w:val="32"/>
          <w:lang w:val="it-IT"/>
        </w:rPr>
        <w:t xml:space="preserve"> dei giovani </w:t>
      </w:r>
      <w:r w:rsidR="00A06CA8" w:rsidRPr="005D6F1D">
        <w:rPr>
          <w:rFonts w:cstheme="minorHAnsi"/>
          <w:sz w:val="32"/>
          <w:szCs w:val="32"/>
          <w:lang w:val="it-IT"/>
        </w:rPr>
        <w:t xml:space="preserve">di oggi </w:t>
      </w:r>
      <w:r w:rsidR="00797124" w:rsidRPr="005D6F1D">
        <w:rPr>
          <w:rFonts w:cstheme="minorHAnsi"/>
          <w:sz w:val="32"/>
          <w:szCs w:val="32"/>
          <w:lang w:val="it-IT"/>
        </w:rPr>
        <w:t>non lascia molto spazio per esperimenti pionieristici o pensieri sul senso e</w:t>
      </w:r>
      <w:r w:rsidR="006E1F92" w:rsidRPr="005D6F1D">
        <w:rPr>
          <w:rFonts w:cstheme="minorHAnsi"/>
          <w:sz w:val="32"/>
          <w:szCs w:val="32"/>
          <w:lang w:val="it-IT"/>
        </w:rPr>
        <w:t xml:space="preserve"> i</w:t>
      </w:r>
      <w:r w:rsidR="00797124" w:rsidRPr="005D6F1D">
        <w:rPr>
          <w:rFonts w:cstheme="minorHAnsi"/>
          <w:sz w:val="32"/>
          <w:szCs w:val="32"/>
          <w:lang w:val="it-IT"/>
        </w:rPr>
        <w:t xml:space="preserve"> modi del nostro fare. I nostri metodi e mezzi sono </w:t>
      </w:r>
      <w:r w:rsidR="006E1F92" w:rsidRPr="005D6F1D">
        <w:rPr>
          <w:rFonts w:cstheme="minorHAnsi"/>
          <w:sz w:val="32"/>
          <w:szCs w:val="32"/>
          <w:lang w:val="it-IT"/>
        </w:rPr>
        <w:t>così complessi</w:t>
      </w:r>
      <w:r w:rsidR="00797124" w:rsidRPr="005D6F1D">
        <w:rPr>
          <w:rFonts w:cstheme="minorHAnsi"/>
          <w:sz w:val="32"/>
          <w:szCs w:val="32"/>
          <w:lang w:val="it-IT"/>
        </w:rPr>
        <w:t xml:space="preserve"> che</w:t>
      </w:r>
      <w:r w:rsidR="006E1F92" w:rsidRPr="005D6F1D">
        <w:rPr>
          <w:rFonts w:cstheme="minorHAnsi"/>
          <w:sz w:val="32"/>
          <w:szCs w:val="32"/>
          <w:lang w:val="it-IT"/>
        </w:rPr>
        <w:t>,</w:t>
      </w:r>
      <w:r w:rsidR="00797124" w:rsidRPr="005D6F1D">
        <w:rPr>
          <w:rFonts w:cstheme="minorHAnsi"/>
          <w:sz w:val="32"/>
          <w:szCs w:val="32"/>
          <w:lang w:val="it-IT"/>
        </w:rPr>
        <w:t xml:space="preserve"> per la </w:t>
      </w:r>
      <w:r w:rsidR="006E1F92" w:rsidRPr="005D6F1D">
        <w:rPr>
          <w:rFonts w:cstheme="minorHAnsi"/>
          <w:sz w:val="32"/>
          <w:szCs w:val="32"/>
          <w:lang w:val="it-IT"/>
        </w:rPr>
        <w:t xml:space="preserve">maggioranza, </w:t>
      </w:r>
      <w:r w:rsidR="00797124" w:rsidRPr="005D6F1D">
        <w:rPr>
          <w:rFonts w:cstheme="minorHAnsi"/>
          <w:sz w:val="32"/>
          <w:szCs w:val="32"/>
          <w:lang w:val="it-IT"/>
        </w:rPr>
        <w:t xml:space="preserve">la messa in dubbio delle tecniche </w:t>
      </w:r>
      <w:r w:rsidR="003F66F1" w:rsidRPr="005D6F1D">
        <w:rPr>
          <w:rFonts w:cstheme="minorHAnsi"/>
          <w:sz w:val="32"/>
          <w:szCs w:val="32"/>
          <w:lang w:val="it-IT"/>
        </w:rPr>
        <w:t>e</w:t>
      </w:r>
      <w:r w:rsidR="00797124" w:rsidRPr="005D6F1D">
        <w:rPr>
          <w:rFonts w:cstheme="minorHAnsi"/>
          <w:sz w:val="32"/>
          <w:szCs w:val="32"/>
          <w:lang w:val="it-IT"/>
        </w:rPr>
        <w:t xml:space="preserve"> </w:t>
      </w:r>
      <w:r w:rsidR="006E1F92" w:rsidRPr="005D6F1D">
        <w:rPr>
          <w:rFonts w:cstheme="minorHAnsi"/>
          <w:sz w:val="32"/>
          <w:szCs w:val="32"/>
          <w:lang w:val="it-IT"/>
        </w:rPr>
        <w:t xml:space="preserve">delle </w:t>
      </w:r>
      <w:r w:rsidR="00797124" w:rsidRPr="005D6F1D">
        <w:rPr>
          <w:rFonts w:cstheme="minorHAnsi"/>
          <w:sz w:val="32"/>
          <w:szCs w:val="32"/>
          <w:lang w:val="it-IT"/>
        </w:rPr>
        <w:t xml:space="preserve">applicazioni </w:t>
      </w:r>
      <w:r w:rsidR="0043381A">
        <w:rPr>
          <w:rFonts w:cstheme="minorHAnsi"/>
          <w:sz w:val="32"/>
          <w:szCs w:val="32"/>
          <w:lang w:val="it-IT"/>
        </w:rPr>
        <w:t>apprese</w:t>
      </w:r>
      <w:r w:rsidR="006E1F92" w:rsidRPr="005D6F1D">
        <w:rPr>
          <w:rFonts w:cstheme="minorHAnsi"/>
          <w:sz w:val="32"/>
          <w:szCs w:val="32"/>
          <w:lang w:val="it-IT"/>
        </w:rPr>
        <w:t xml:space="preserve"> </w:t>
      </w:r>
      <w:r w:rsidR="00797124" w:rsidRPr="005D6F1D">
        <w:rPr>
          <w:rFonts w:cstheme="minorHAnsi"/>
          <w:sz w:val="32"/>
          <w:szCs w:val="32"/>
          <w:lang w:val="it-IT"/>
        </w:rPr>
        <w:t xml:space="preserve">non entra in considerazione: </w:t>
      </w:r>
      <w:proofErr w:type="gramStart"/>
      <w:r w:rsidR="0043381A">
        <w:rPr>
          <w:rFonts w:cstheme="minorHAnsi"/>
          <w:sz w:val="32"/>
          <w:szCs w:val="32"/>
          <w:lang w:val="it-IT"/>
        </w:rPr>
        <w:t>vengono</w:t>
      </w:r>
      <w:proofErr w:type="gramEnd"/>
      <w:r w:rsidR="00797124" w:rsidRPr="005D6F1D">
        <w:rPr>
          <w:rFonts w:cstheme="minorHAnsi"/>
          <w:sz w:val="32"/>
          <w:szCs w:val="32"/>
          <w:lang w:val="it-IT"/>
        </w:rPr>
        <w:t xml:space="preserve"> </w:t>
      </w:r>
      <w:r w:rsidR="006E1F92" w:rsidRPr="005D6F1D">
        <w:rPr>
          <w:rFonts w:cstheme="minorHAnsi"/>
          <w:sz w:val="32"/>
          <w:szCs w:val="32"/>
          <w:lang w:val="it-IT"/>
        </w:rPr>
        <w:t>iterate</w:t>
      </w:r>
      <w:r w:rsidR="00797124" w:rsidRPr="005D6F1D">
        <w:rPr>
          <w:rFonts w:cstheme="minorHAnsi"/>
          <w:sz w:val="32"/>
          <w:szCs w:val="32"/>
          <w:lang w:val="it-IT"/>
        </w:rPr>
        <w:t xml:space="preserve">, nel miglior caso </w:t>
      </w:r>
      <w:r w:rsidR="006E1F92" w:rsidRPr="005D6F1D">
        <w:rPr>
          <w:rFonts w:cstheme="minorHAnsi"/>
          <w:sz w:val="32"/>
          <w:szCs w:val="32"/>
          <w:lang w:val="it-IT"/>
        </w:rPr>
        <w:t>raffinate</w:t>
      </w:r>
      <w:r w:rsidR="00797124" w:rsidRPr="005D6F1D">
        <w:rPr>
          <w:rFonts w:cstheme="minorHAnsi"/>
          <w:sz w:val="32"/>
          <w:szCs w:val="32"/>
          <w:lang w:val="it-IT"/>
        </w:rPr>
        <w:t>.</w:t>
      </w:r>
    </w:p>
    <w:p w:rsidR="00266F3C" w:rsidRPr="005D6F1D" w:rsidRDefault="00266F3C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2D691D" w:rsidRPr="005D6F1D" w:rsidRDefault="002D691D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Oggi la responsabilità di </w:t>
      </w:r>
      <w:r w:rsidR="00B107D8" w:rsidRPr="005D6F1D">
        <w:rPr>
          <w:rFonts w:cstheme="minorHAnsi"/>
          <w:sz w:val="32"/>
          <w:szCs w:val="32"/>
          <w:lang w:val="it-IT"/>
        </w:rPr>
        <w:t>ognuno</w:t>
      </w:r>
      <w:r w:rsidR="00621D2F" w:rsidRPr="005D6F1D">
        <w:rPr>
          <w:rFonts w:cstheme="minorHAnsi"/>
          <w:sz w:val="32"/>
          <w:szCs w:val="32"/>
          <w:lang w:val="it-IT"/>
        </w:rPr>
        <w:t xml:space="preserve"> davanti all’oggetto </w:t>
      </w:r>
      <w:r w:rsidR="001245FC" w:rsidRPr="005D6F1D">
        <w:rPr>
          <w:rFonts w:cstheme="minorHAnsi"/>
          <w:sz w:val="32"/>
          <w:szCs w:val="32"/>
          <w:lang w:val="it-IT"/>
        </w:rPr>
        <w:t>e</w:t>
      </w:r>
      <w:r w:rsidR="00621D2F" w:rsidRPr="005D6F1D">
        <w:rPr>
          <w:rFonts w:cstheme="minorHAnsi"/>
          <w:sz w:val="32"/>
          <w:szCs w:val="32"/>
          <w:lang w:val="it-IT"/>
        </w:rPr>
        <w:t xml:space="preserve"> il suo pubblico</w:t>
      </w:r>
      <w:r w:rsidRPr="005D6F1D">
        <w:rPr>
          <w:rFonts w:cstheme="minorHAnsi"/>
          <w:sz w:val="32"/>
          <w:szCs w:val="32"/>
          <w:lang w:val="it-IT"/>
        </w:rPr>
        <w:t xml:space="preserve"> si </w:t>
      </w:r>
      <w:r w:rsidR="001245FC" w:rsidRPr="005D6F1D">
        <w:rPr>
          <w:rFonts w:cstheme="minorHAnsi"/>
          <w:sz w:val="32"/>
          <w:szCs w:val="32"/>
          <w:lang w:val="it-IT"/>
        </w:rPr>
        <w:t>vedono</w:t>
      </w:r>
      <w:r w:rsidRPr="005D6F1D">
        <w:rPr>
          <w:rFonts w:cstheme="minorHAnsi"/>
          <w:sz w:val="32"/>
          <w:szCs w:val="32"/>
          <w:lang w:val="it-IT"/>
        </w:rPr>
        <w:t xml:space="preserve"> grandemente aumentata</w:t>
      </w:r>
      <w:r w:rsidR="00A06CA8" w:rsidRPr="005D6F1D">
        <w:rPr>
          <w:rFonts w:cstheme="minorHAnsi"/>
          <w:sz w:val="32"/>
          <w:szCs w:val="32"/>
          <w:lang w:val="it-IT"/>
        </w:rPr>
        <w:t xml:space="preserve">. </w:t>
      </w:r>
      <w:r w:rsidR="008B0DAA">
        <w:rPr>
          <w:rFonts w:cstheme="minorHAnsi"/>
          <w:sz w:val="32"/>
          <w:szCs w:val="32"/>
          <w:lang w:val="it-IT"/>
        </w:rPr>
        <w:t>Ciò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43381A">
        <w:rPr>
          <w:rFonts w:cstheme="minorHAnsi"/>
          <w:sz w:val="32"/>
          <w:szCs w:val="32"/>
          <w:lang w:val="it-IT"/>
        </w:rPr>
        <w:t xml:space="preserve">accade </w:t>
      </w:r>
      <w:r w:rsidRPr="005D6F1D">
        <w:rPr>
          <w:rFonts w:cstheme="minorHAnsi"/>
          <w:sz w:val="32"/>
          <w:szCs w:val="32"/>
          <w:lang w:val="it-IT"/>
        </w:rPr>
        <w:t>per il fatto</w:t>
      </w:r>
      <w:r w:rsidR="00706616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che il suo </w:t>
      </w:r>
      <w:r w:rsidR="00221ADE" w:rsidRPr="005D6F1D">
        <w:rPr>
          <w:rFonts w:cstheme="minorHAnsi"/>
          <w:sz w:val="32"/>
          <w:szCs w:val="32"/>
          <w:lang w:val="it-IT"/>
        </w:rPr>
        <w:t>procedere</w:t>
      </w:r>
      <w:r w:rsidR="00621D2F" w:rsidRPr="005D6F1D">
        <w:rPr>
          <w:rFonts w:cstheme="minorHAnsi"/>
          <w:sz w:val="32"/>
          <w:szCs w:val="32"/>
          <w:lang w:val="it-IT"/>
        </w:rPr>
        <w:t xml:space="preserve"> nella storia </w:t>
      </w:r>
      <w:r w:rsidRPr="005D6F1D">
        <w:rPr>
          <w:rFonts w:cstheme="minorHAnsi"/>
          <w:sz w:val="32"/>
          <w:szCs w:val="32"/>
          <w:lang w:val="it-IT"/>
        </w:rPr>
        <w:t xml:space="preserve">trova un’audizione </w:t>
      </w:r>
      <w:r w:rsidR="0043381A">
        <w:rPr>
          <w:rFonts w:cstheme="minorHAnsi"/>
          <w:sz w:val="32"/>
          <w:szCs w:val="32"/>
          <w:lang w:val="it-IT"/>
        </w:rPr>
        <w:t>amplificata</w:t>
      </w:r>
      <w:r w:rsidRPr="005D6F1D">
        <w:rPr>
          <w:rFonts w:cstheme="minorHAnsi"/>
          <w:sz w:val="32"/>
          <w:szCs w:val="32"/>
          <w:lang w:val="it-IT"/>
        </w:rPr>
        <w:t xml:space="preserve"> da scrittura </w:t>
      </w:r>
      <w:proofErr w:type="gramStart"/>
      <w:r w:rsidRPr="005D6F1D">
        <w:rPr>
          <w:rFonts w:cstheme="minorHAnsi"/>
          <w:sz w:val="32"/>
          <w:szCs w:val="32"/>
          <w:lang w:val="it-IT"/>
        </w:rPr>
        <w:t>ed</w:t>
      </w:r>
      <w:proofErr w:type="gramEnd"/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B107D8" w:rsidRPr="005D6F1D">
        <w:rPr>
          <w:rFonts w:cstheme="minorHAnsi"/>
          <w:sz w:val="32"/>
          <w:szCs w:val="32"/>
          <w:lang w:val="it-IT"/>
        </w:rPr>
        <w:t>immagine</w:t>
      </w:r>
      <w:r w:rsidRPr="005D6F1D">
        <w:rPr>
          <w:rFonts w:cstheme="minorHAnsi"/>
          <w:sz w:val="32"/>
          <w:szCs w:val="32"/>
          <w:lang w:val="it-IT"/>
        </w:rPr>
        <w:t xml:space="preserve"> in una documentazione </w:t>
      </w:r>
      <w:r w:rsidR="007858C8">
        <w:rPr>
          <w:rFonts w:cstheme="minorHAnsi"/>
          <w:sz w:val="32"/>
          <w:szCs w:val="32"/>
          <w:lang w:val="it-IT"/>
        </w:rPr>
        <w:t>dell</w:t>
      </w:r>
      <w:r w:rsidR="008B0DAA">
        <w:rPr>
          <w:rFonts w:cstheme="minorHAnsi"/>
          <w:sz w:val="32"/>
          <w:szCs w:val="32"/>
          <w:lang w:val="it-IT"/>
        </w:rPr>
        <w:t>'o</w:t>
      </w:r>
      <w:r w:rsidR="007858C8">
        <w:rPr>
          <w:rFonts w:cstheme="minorHAnsi"/>
          <w:sz w:val="32"/>
          <w:szCs w:val="32"/>
          <w:lang w:val="it-IT"/>
        </w:rPr>
        <w:t xml:space="preserve">ggetto </w:t>
      </w:r>
      <w:r w:rsidRPr="005D6F1D">
        <w:rPr>
          <w:rFonts w:cstheme="minorHAnsi"/>
          <w:sz w:val="32"/>
          <w:szCs w:val="32"/>
          <w:lang w:val="it-IT"/>
        </w:rPr>
        <w:t xml:space="preserve">completa ed ininterrotta. </w:t>
      </w:r>
      <w:r w:rsidR="00621D2F" w:rsidRPr="005D6F1D">
        <w:rPr>
          <w:rFonts w:cstheme="minorHAnsi"/>
          <w:sz w:val="32"/>
          <w:szCs w:val="32"/>
          <w:lang w:val="it-IT"/>
        </w:rPr>
        <w:t xml:space="preserve">Riguardo a questo </w:t>
      </w:r>
      <w:r w:rsidRPr="005D6F1D">
        <w:rPr>
          <w:rFonts w:cstheme="minorHAnsi"/>
          <w:sz w:val="32"/>
          <w:szCs w:val="32"/>
          <w:lang w:val="it-IT"/>
        </w:rPr>
        <w:t>s’intende</w:t>
      </w:r>
      <w:r w:rsidR="00B107D8" w:rsidRPr="005D6F1D">
        <w:rPr>
          <w:rFonts w:cstheme="minorHAnsi"/>
          <w:sz w:val="32"/>
          <w:szCs w:val="32"/>
          <w:lang w:val="it-IT"/>
        </w:rPr>
        <w:t xml:space="preserve"> </w:t>
      </w:r>
      <w:r w:rsidRPr="005D6F1D">
        <w:rPr>
          <w:rFonts w:cstheme="minorHAnsi"/>
          <w:sz w:val="32"/>
          <w:szCs w:val="32"/>
          <w:lang w:val="it-IT"/>
        </w:rPr>
        <w:t xml:space="preserve">la prassi secolare di </w:t>
      </w:r>
      <w:r w:rsidR="00621D2F" w:rsidRPr="005D6F1D">
        <w:rPr>
          <w:rFonts w:cstheme="minorHAnsi"/>
          <w:sz w:val="32"/>
          <w:szCs w:val="32"/>
          <w:lang w:val="it-IT"/>
        </w:rPr>
        <w:t>relegare</w:t>
      </w:r>
      <w:r w:rsidRPr="005D6F1D">
        <w:rPr>
          <w:rFonts w:cstheme="minorHAnsi"/>
          <w:sz w:val="32"/>
          <w:szCs w:val="32"/>
          <w:lang w:val="it-IT"/>
        </w:rPr>
        <w:t xml:space="preserve"> la responsabilità </w:t>
      </w:r>
      <w:r w:rsidR="00621D2F" w:rsidRPr="005D6F1D">
        <w:rPr>
          <w:rFonts w:cstheme="minorHAnsi"/>
          <w:sz w:val="32"/>
          <w:szCs w:val="32"/>
          <w:lang w:val="it-IT"/>
        </w:rPr>
        <w:t>a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B107D8" w:rsidRPr="005D6F1D">
        <w:rPr>
          <w:rFonts w:cstheme="minorHAnsi"/>
          <w:sz w:val="32"/>
          <w:szCs w:val="32"/>
          <w:lang w:val="it-IT"/>
        </w:rPr>
        <w:t>“</w:t>
      </w:r>
      <w:r w:rsidR="00621D2F" w:rsidRPr="005D6F1D">
        <w:rPr>
          <w:rFonts w:cstheme="minorHAnsi"/>
          <w:sz w:val="32"/>
          <w:szCs w:val="32"/>
          <w:lang w:val="it-IT"/>
        </w:rPr>
        <w:t>cause di forza maggiore</w:t>
      </w:r>
      <w:r w:rsidR="00B107D8" w:rsidRPr="005D6F1D">
        <w:rPr>
          <w:rFonts w:cstheme="minorHAnsi"/>
          <w:sz w:val="32"/>
          <w:szCs w:val="32"/>
          <w:lang w:val="it-IT"/>
        </w:rPr>
        <w:t>” o “autorità superiori”</w:t>
      </w:r>
      <w:r w:rsidR="00221ADE" w:rsidRPr="005D6F1D">
        <w:rPr>
          <w:rFonts w:cstheme="minorHAnsi"/>
          <w:sz w:val="32"/>
          <w:szCs w:val="32"/>
          <w:lang w:val="it-IT"/>
        </w:rPr>
        <w:t>,</w:t>
      </w:r>
      <w:r w:rsidR="00B107D8" w:rsidRPr="005D6F1D">
        <w:rPr>
          <w:rFonts w:cstheme="minorHAnsi"/>
          <w:sz w:val="32"/>
          <w:szCs w:val="32"/>
          <w:lang w:val="it-IT"/>
        </w:rPr>
        <w:t xml:space="preserve"> </w:t>
      </w:r>
      <w:r w:rsidR="003F66F1" w:rsidRPr="005D6F1D">
        <w:rPr>
          <w:rFonts w:cstheme="minorHAnsi"/>
          <w:sz w:val="32"/>
          <w:szCs w:val="32"/>
          <w:lang w:val="it-IT"/>
        </w:rPr>
        <w:t>mancanze</w:t>
      </w:r>
      <w:r w:rsidR="00B107D8" w:rsidRPr="005D6F1D">
        <w:rPr>
          <w:rFonts w:cstheme="minorHAnsi"/>
          <w:sz w:val="32"/>
          <w:szCs w:val="32"/>
          <w:lang w:val="it-IT"/>
        </w:rPr>
        <w:t xml:space="preserve"> di tempo o finanze o di giustificarsi con la tradizione</w:t>
      </w:r>
      <w:r w:rsidR="003F66F1" w:rsidRPr="005D6F1D">
        <w:rPr>
          <w:rFonts w:cstheme="minorHAnsi"/>
          <w:sz w:val="32"/>
          <w:szCs w:val="32"/>
          <w:lang w:val="it-IT"/>
        </w:rPr>
        <w:t xml:space="preserve"> </w:t>
      </w:r>
      <w:r w:rsidR="00621D2F" w:rsidRPr="005D6F1D">
        <w:rPr>
          <w:rFonts w:cstheme="minorHAnsi"/>
          <w:sz w:val="32"/>
          <w:szCs w:val="32"/>
          <w:lang w:val="it-IT"/>
        </w:rPr>
        <w:t xml:space="preserve">di ciò che si è </w:t>
      </w:r>
      <w:r w:rsidR="00221ADE" w:rsidRPr="005D6F1D">
        <w:rPr>
          <w:rFonts w:cstheme="minorHAnsi"/>
          <w:sz w:val="32"/>
          <w:szCs w:val="32"/>
          <w:lang w:val="it-IT"/>
        </w:rPr>
        <w:t>i</w:t>
      </w:r>
      <w:r w:rsidR="003F66F1" w:rsidRPr="005D6F1D">
        <w:rPr>
          <w:rFonts w:cstheme="minorHAnsi"/>
          <w:sz w:val="32"/>
          <w:szCs w:val="32"/>
          <w:lang w:val="it-IT"/>
        </w:rPr>
        <w:t>mparato</w:t>
      </w:r>
      <w:r w:rsidR="00B107D8" w:rsidRPr="005D6F1D">
        <w:rPr>
          <w:rFonts w:cstheme="minorHAnsi"/>
          <w:sz w:val="32"/>
          <w:szCs w:val="32"/>
          <w:lang w:val="it-IT"/>
        </w:rPr>
        <w:t>.</w:t>
      </w:r>
    </w:p>
    <w:p w:rsidR="00AF3114" w:rsidRPr="005D6F1D" w:rsidRDefault="00AF3114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3F66F1" w:rsidRPr="005D6F1D" w:rsidRDefault="003F66F1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lastRenderedPageBreak/>
        <w:t>Piuttosto nuov</w:t>
      </w:r>
      <w:r w:rsidR="00621D2F" w:rsidRPr="005D6F1D">
        <w:rPr>
          <w:rFonts w:cstheme="minorHAnsi"/>
          <w:sz w:val="32"/>
          <w:szCs w:val="32"/>
          <w:lang w:val="it-IT"/>
        </w:rPr>
        <w:t>e</w:t>
      </w:r>
      <w:r w:rsidRPr="005D6F1D">
        <w:rPr>
          <w:rFonts w:cstheme="minorHAnsi"/>
          <w:sz w:val="32"/>
          <w:szCs w:val="32"/>
          <w:lang w:val="it-IT"/>
        </w:rPr>
        <w:t xml:space="preserve"> sono le possibilità dell’oscuramento del nostro fare attraverso </w:t>
      </w:r>
      <w:proofErr w:type="gramStart"/>
      <w:r w:rsidRPr="005D6F1D">
        <w:rPr>
          <w:rFonts w:cstheme="minorHAnsi"/>
          <w:sz w:val="32"/>
          <w:szCs w:val="32"/>
          <w:lang w:val="it-IT"/>
        </w:rPr>
        <w:t>il</w:t>
      </w:r>
      <w:proofErr w:type="gramEnd"/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Pr="005D6F1D">
        <w:rPr>
          <w:rFonts w:cstheme="minorHAnsi"/>
          <w:i/>
          <w:sz w:val="32"/>
          <w:szCs w:val="32"/>
          <w:lang w:val="it-IT"/>
        </w:rPr>
        <w:t>jargon</w:t>
      </w:r>
      <w:r w:rsidRPr="005D6F1D">
        <w:rPr>
          <w:rFonts w:cstheme="minorHAnsi"/>
          <w:sz w:val="32"/>
          <w:szCs w:val="32"/>
          <w:lang w:val="it-IT"/>
        </w:rPr>
        <w:t xml:space="preserve"> del mestiere (da quando le </w:t>
      </w:r>
      <w:r w:rsidR="00621D2F" w:rsidRPr="005D6F1D">
        <w:rPr>
          <w:rFonts w:cstheme="minorHAnsi"/>
          <w:sz w:val="32"/>
          <w:szCs w:val="32"/>
          <w:lang w:val="it-IT"/>
        </w:rPr>
        <w:t>verifiche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621D2F" w:rsidRPr="005D6F1D">
        <w:rPr>
          <w:rFonts w:cstheme="minorHAnsi"/>
          <w:sz w:val="32"/>
          <w:szCs w:val="32"/>
          <w:lang w:val="it-IT"/>
        </w:rPr>
        <w:t xml:space="preserve">rese possibili </w:t>
      </w:r>
      <w:r w:rsidRPr="005D6F1D">
        <w:rPr>
          <w:rFonts w:cstheme="minorHAnsi"/>
          <w:sz w:val="32"/>
          <w:szCs w:val="32"/>
          <w:lang w:val="it-IT"/>
        </w:rPr>
        <w:t xml:space="preserve">da mezzi tecnici </w:t>
      </w:r>
      <w:r w:rsidR="00621194" w:rsidRPr="005D6F1D">
        <w:rPr>
          <w:rFonts w:cstheme="minorHAnsi"/>
          <w:sz w:val="32"/>
          <w:szCs w:val="32"/>
          <w:lang w:val="it-IT"/>
        </w:rPr>
        <w:t xml:space="preserve">ottici e radiografici </w:t>
      </w:r>
      <w:r w:rsidRPr="005D6F1D">
        <w:rPr>
          <w:rFonts w:cstheme="minorHAnsi"/>
          <w:sz w:val="32"/>
          <w:szCs w:val="32"/>
          <w:lang w:val="it-IT"/>
        </w:rPr>
        <w:t xml:space="preserve">non lasciano più </w:t>
      </w:r>
      <w:r w:rsidR="00DA68AD" w:rsidRPr="005D6F1D">
        <w:rPr>
          <w:rFonts w:cstheme="minorHAnsi"/>
          <w:sz w:val="32"/>
          <w:szCs w:val="32"/>
          <w:lang w:val="it-IT"/>
        </w:rPr>
        <w:t>libertà</w:t>
      </w:r>
      <w:r w:rsidRPr="005D6F1D">
        <w:rPr>
          <w:rFonts w:cstheme="minorHAnsi"/>
          <w:sz w:val="32"/>
          <w:szCs w:val="32"/>
          <w:lang w:val="it-IT"/>
        </w:rPr>
        <w:t xml:space="preserve"> a colore e pennello di “velare” </w:t>
      </w:r>
      <w:r w:rsidR="00621D2F" w:rsidRPr="005D6F1D">
        <w:rPr>
          <w:rFonts w:cstheme="minorHAnsi"/>
          <w:sz w:val="32"/>
          <w:szCs w:val="32"/>
          <w:lang w:val="it-IT"/>
        </w:rPr>
        <w:t xml:space="preserve">gli </w:t>
      </w:r>
      <w:r w:rsidRPr="005D6F1D">
        <w:rPr>
          <w:rFonts w:cstheme="minorHAnsi"/>
          <w:sz w:val="32"/>
          <w:szCs w:val="32"/>
          <w:lang w:val="it-IT"/>
        </w:rPr>
        <w:t>errori</w:t>
      </w:r>
      <w:r w:rsidR="00621194" w:rsidRPr="005D6F1D">
        <w:rPr>
          <w:rFonts w:cstheme="minorHAnsi"/>
          <w:sz w:val="32"/>
          <w:szCs w:val="32"/>
          <w:lang w:val="it-IT"/>
        </w:rPr>
        <w:t xml:space="preserve">): con il gergo dello specialista, il linguaggio </w:t>
      </w:r>
      <w:r w:rsidR="00621D2F" w:rsidRPr="005D6F1D">
        <w:rPr>
          <w:rFonts w:cstheme="minorHAnsi"/>
          <w:sz w:val="32"/>
          <w:szCs w:val="32"/>
          <w:lang w:val="it-IT"/>
        </w:rPr>
        <w:t xml:space="preserve">di </w:t>
      </w:r>
      <w:r w:rsidR="00621194" w:rsidRPr="005D6F1D">
        <w:rPr>
          <w:rFonts w:cstheme="minorHAnsi"/>
          <w:sz w:val="32"/>
          <w:szCs w:val="32"/>
          <w:lang w:val="it-IT"/>
        </w:rPr>
        <w:t>scienz</w:t>
      </w:r>
      <w:r w:rsidR="00621D2F" w:rsidRPr="005D6F1D">
        <w:rPr>
          <w:rFonts w:cstheme="minorHAnsi"/>
          <w:sz w:val="32"/>
          <w:szCs w:val="32"/>
          <w:lang w:val="it-IT"/>
        </w:rPr>
        <w:t>e</w:t>
      </w:r>
      <w:r w:rsidR="00621194" w:rsidRPr="005D6F1D">
        <w:rPr>
          <w:rFonts w:cstheme="minorHAnsi"/>
          <w:sz w:val="32"/>
          <w:szCs w:val="32"/>
          <w:lang w:val="it-IT"/>
        </w:rPr>
        <w:t xml:space="preserve"> </w:t>
      </w:r>
      <w:r w:rsidR="00621D2F" w:rsidRPr="005D6F1D">
        <w:rPr>
          <w:rFonts w:cstheme="minorHAnsi"/>
          <w:sz w:val="32"/>
          <w:szCs w:val="32"/>
          <w:lang w:val="it-IT"/>
        </w:rPr>
        <w:t xml:space="preserve">quali </w:t>
      </w:r>
      <w:r w:rsidR="00621194" w:rsidRPr="005D6F1D">
        <w:rPr>
          <w:rFonts w:cstheme="minorHAnsi"/>
          <w:sz w:val="32"/>
          <w:szCs w:val="32"/>
          <w:lang w:val="it-IT"/>
        </w:rPr>
        <w:t xml:space="preserve">chimica e fisica siamo oggi capaci di </w:t>
      </w:r>
      <w:r w:rsidR="00621D2F" w:rsidRPr="005D6F1D">
        <w:rPr>
          <w:rFonts w:cstheme="minorHAnsi"/>
          <w:sz w:val="32"/>
          <w:szCs w:val="32"/>
          <w:lang w:val="it-IT"/>
        </w:rPr>
        <w:t xml:space="preserve">gettare sabbia negli </w:t>
      </w:r>
      <w:r w:rsidR="00621194" w:rsidRPr="005D6F1D">
        <w:rPr>
          <w:rFonts w:cstheme="minorHAnsi"/>
          <w:sz w:val="32"/>
          <w:szCs w:val="32"/>
          <w:lang w:val="it-IT"/>
        </w:rPr>
        <w:t xml:space="preserve">occhi del pubblico. Nella brevità delle note </w:t>
      </w:r>
      <w:r w:rsidR="008B0DAA">
        <w:rPr>
          <w:rFonts w:cstheme="minorHAnsi"/>
          <w:sz w:val="32"/>
          <w:szCs w:val="32"/>
          <w:lang w:val="it-IT"/>
        </w:rPr>
        <w:t xml:space="preserve">che si trovano </w:t>
      </w:r>
      <w:r w:rsidR="00621194" w:rsidRPr="005D6F1D">
        <w:rPr>
          <w:rFonts w:cstheme="minorHAnsi"/>
          <w:sz w:val="32"/>
          <w:szCs w:val="32"/>
          <w:lang w:val="it-IT"/>
        </w:rPr>
        <w:t>ne</w:t>
      </w:r>
      <w:r w:rsidR="00DA68AD" w:rsidRPr="005D6F1D">
        <w:rPr>
          <w:rFonts w:cstheme="minorHAnsi"/>
          <w:sz w:val="32"/>
          <w:szCs w:val="32"/>
          <w:lang w:val="it-IT"/>
        </w:rPr>
        <w:t>i</w:t>
      </w:r>
      <w:r w:rsidR="00621194" w:rsidRPr="005D6F1D">
        <w:rPr>
          <w:rFonts w:cstheme="minorHAnsi"/>
          <w:sz w:val="32"/>
          <w:szCs w:val="32"/>
          <w:lang w:val="it-IT"/>
        </w:rPr>
        <w:t xml:space="preserve"> catalog</w:t>
      </w:r>
      <w:r w:rsidR="00DA68AD" w:rsidRPr="005D6F1D">
        <w:rPr>
          <w:rFonts w:cstheme="minorHAnsi"/>
          <w:sz w:val="32"/>
          <w:szCs w:val="32"/>
          <w:lang w:val="it-IT"/>
        </w:rPr>
        <w:t>hi</w:t>
      </w:r>
      <w:r w:rsidR="00621194" w:rsidRPr="005D6F1D">
        <w:rPr>
          <w:rFonts w:cstheme="minorHAnsi"/>
          <w:sz w:val="32"/>
          <w:szCs w:val="32"/>
          <w:lang w:val="it-IT"/>
        </w:rPr>
        <w:t xml:space="preserve"> su stato</w:t>
      </w:r>
      <w:r w:rsidR="001804D2" w:rsidRPr="005D6F1D">
        <w:rPr>
          <w:rFonts w:cstheme="minorHAnsi"/>
          <w:sz w:val="32"/>
          <w:szCs w:val="32"/>
          <w:lang w:val="it-IT"/>
        </w:rPr>
        <w:t xml:space="preserve"> di conservazione</w:t>
      </w:r>
      <w:r w:rsidR="00621194" w:rsidRPr="005D6F1D">
        <w:rPr>
          <w:rFonts w:cstheme="minorHAnsi"/>
          <w:sz w:val="32"/>
          <w:szCs w:val="32"/>
          <w:lang w:val="it-IT"/>
        </w:rPr>
        <w:t xml:space="preserve"> e interven</w:t>
      </w:r>
      <w:r w:rsidR="006A514B" w:rsidRPr="005D6F1D">
        <w:rPr>
          <w:rFonts w:cstheme="minorHAnsi"/>
          <w:sz w:val="32"/>
          <w:szCs w:val="32"/>
          <w:lang w:val="it-IT"/>
        </w:rPr>
        <w:t>t</w:t>
      </w:r>
      <w:r w:rsidR="00621194" w:rsidRPr="005D6F1D">
        <w:rPr>
          <w:rFonts w:cstheme="minorHAnsi"/>
          <w:sz w:val="32"/>
          <w:szCs w:val="32"/>
          <w:lang w:val="it-IT"/>
        </w:rPr>
        <w:t>i</w:t>
      </w:r>
      <w:r w:rsidR="006A514B" w:rsidRPr="005D6F1D">
        <w:rPr>
          <w:rFonts w:cstheme="minorHAnsi"/>
          <w:sz w:val="32"/>
          <w:szCs w:val="32"/>
          <w:lang w:val="it-IT"/>
        </w:rPr>
        <w:t xml:space="preserve"> </w:t>
      </w:r>
      <w:r w:rsidR="001804D2" w:rsidRPr="005D6F1D">
        <w:rPr>
          <w:rFonts w:cstheme="minorHAnsi"/>
          <w:sz w:val="32"/>
          <w:szCs w:val="32"/>
          <w:lang w:val="it-IT"/>
        </w:rPr>
        <w:t>condotti sui “</w:t>
      </w:r>
      <w:r w:rsidR="00621194" w:rsidRPr="005D6F1D">
        <w:rPr>
          <w:rFonts w:cstheme="minorHAnsi"/>
          <w:sz w:val="32"/>
          <w:szCs w:val="32"/>
          <w:lang w:val="it-IT"/>
        </w:rPr>
        <w:t>pazienti</w:t>
      </w:r>
      <w:r w:rsidR="001804D2" w:rsidRPr="005D6F1D">
        <w:rPr>
          <w:rFonts w:cstheme="minorHAnsi"/>
          <w:sz w:val="32"/>
          <w:szCs w:val="32"/>
          <w:lang w:val="it-IT"/>
        </w:rPr>
        <w:t>”</w:t>
      </w:r>
      <w:r w:rsidR="00621194" w:rsidRPr="005D6F1D">
        <w:rPr>
          <w:rFonts w:cstheme="minorHAnsi"/>
          <w:sz w:val="32"/>
          <w:szCs w:val="32"/>
          <w:lang w:val="it-IT"/>
        </w:rPr>
        <w:t xml:space="preserve"> nostri</w:t>
      </w:r>
      <w:r w:rsidR="00706616">
        <w:rPr>
          <w:rFonts w:cstheme="minorHAnsi"/>
          <w:sz w:val="32"/>
          <w:szCs w:val="32"/>
          <w:lang w:val="it-IT"/>
        </w:rPr>
        <w:t>,</w:t>
      </w:r>
      <w:r w:rsidR="00621194" w:rsidRPr="005D6F1D">
        <w:rPr>
          <w:rFonts w:cstheme="minorHAnsi"/>
          <w:sz w:val="32"/>
          <w:szCs w:val="32"/>
          <w:lang w:val="it-IT"/>
        </w:rPr>
        <w:t xml:space="preserve"> giace</w:t>
      </w:r>
      <w:r w:rsidR="001804D2" w:rsidRPr="005D6F1D">
        <w:rPr>
          <w:rFonts w:cstheme="minorHAnsi"/>
          <w:sz w:val="32"/>
          <w:szCs w:val="32"/>
          <w:lang w:val="it-IT"/>
        </w:rPr>
        <w:t xml:space="preserve"> un potenziale</w:t>
      </w:r>
      <w:r w:rsidR="00621194" w:rsidRPr="005D6F1D">
        <w:rPr>
          <w:rFonts w:cstheme="minorHAnsi"/>
          <w:sz w:val="32"/>
          <w:szCs w:val="32"/>
          <w:lang w:val="it-IT"/>
        </w:rPr>
        <w:t xml:space="preserve"> esplosivo</w:t>
      </w:r>
      <w:r w:rsidR="00DA68AD" w:rsidRPr="005D6F1D">
        <w:rPr>
          <w:rFonts w:cstheme="minorHAnsi"/>
          <w:sz w:val="32"/>
          <w:szCs w:val="32"/>
          <w:lang w:val="it-IT"/>
        </w:rPr>
        <w:t xml:space="preserve"> d’informazione erronea</w:t>
      </w:r>
      <w:r w:rsidR="00221ADE" w:rsidRPr="005D6F1D">
        <w:rPr>
          <w:rFonts w:cstheme="minorHAnsi"/>
          <w:sz w:val="32"/>
          <w:szCs w:val="32"/>
          <w:lang w:val="it-IT"/>
        </w:rPr>
        <w:t>,</w:t>
      </w:r>
      <w:r w:rsidR="00DA68AD" w:rsidRPr="005D6F1D">
        <w:rPr>
          <w:rFonts w:cstheme="minorHAnsi"/>
          <w:sz w:val="32"/>
          <w:szCs w:val="32"/>
          <w:lang w:val="it-IT"/>
        </w:rPr>
        <w:t xml:space="preserve"> </w:t>
      </w:r>
      <w:r w:rsidR="001804D2" w:rsidRPr="005D6F1D">
        <w:rPr>
          <w:rFonts w:cstheme="minorHAnsi"/>
          <w:sz w:val="32"/>
          <w:szCs w:val="32"/>
          <w:lang w:val="it-IT"/>
        </w:rPr>
        <w:t>volutamente</w:t>
      </w:r>
      <w:r w:rsidR="00DA68AD" w:rsidRPr="005D6F1D">
        <w:rPr>
          <w:rFonts w:cstheme="minorHAnsi"/>
          <w:sz w:val="32"/>
          <w:szCs w:val="32"/>
          <w:lang w:val="it-IT"/>
        </w:rPr>
        <w:t xml:space="preserve"> o incoscientemente </w:t>
      </w:r>
      <w:r w:rsidR="001804D2" w:rsidRPr="005D6F1D">
        <w:rPr>
          <w:rFonts w:cstheme="minorHAnsi"/>
          <w:sz w:val="32"/>
          <w:szCs w:val="32"/>
          <w:lang w:val="it-IT"/>
        </w:rPr>
        <w:t>inserita</w:t>
      </w:r>
      <w:r w:rsidR="00DA68AD" w:rsidRPr="005D6F1D">
        <w:rPr>
          <w:rFonts w:cstheme="minorHAnsi"/>
          <w:sz w:val="32"/>
          <w:szCs w:val="32"/>
          <w:lang w:val="it-IT"/>
        </w:rPr>
        <w:t>. Te</w:t>
      </w:r>
      <w:r w:rsidR="00221ADE" w:rsidRPr="005D6F1D">
        <w:rPr>
          <w:rFonts w:cstheme="minorHAnsi"/>
          <w:sz w:val="32"/>
          <w:szCs w:val="32"/>
          <w:lang w:val="it-IT"/>
        </w:rPr>
        <w:t>r</w:t>
      </w:r>
      <w:r w:rsidR="00DA68AD" w:rsidRPr="005D6F1D">
        <w:rPr>
          <w:rFonts w:cstheme="minorHAnsi"/>
          <w:sz w:val="32"/>
          <w:szCs w:val="32"/>
          <w:lang w:val="it-IT"/>
        </w:rPr>
        <w:t>minologie specifiche com</w:t>
      </w:r>
      <w:r w:rsidR="008B5043" w:rsidRPr="005D6F1D">
        <w:rPr>
          <w:rFonts w:cstheme="minorHAnsi"/>
          <w:sz w:val="32"/>
          <w:szCs w:val="32"/>
          <w:lang w:val="it-IT"/>
        </w:rPr>
        <w:t>e</w:t>
      </w:r>
      <w:r w:rsidR="00DA68AD" w:rsidRPr="005D6F1D">
        <w:rPr>
          <w:rFonts w:cstheme="minorHAnsi"/>
          <w:sz w:val="32"/>
          <w:szCs w:val="32"/>
          <w:lang w:val="it-IT"/>
        </w:rPr>
        <w:t xml:space="preserve"> </w:t>
      </w:r>
      <w:r w:rsidR="00DA68AD" w:rsidRPr="005D6F1D">
        <w:rPr>
          <w:rFonts w:cstheme="minorHAnsi"/>
          <w:i/>
          <w:sz w:val="32"/>
          <w:szCs w:val="32"/>
          <w:lang w:val="it-IT"/>
        </w:rPr>
        <w:t xml:space="preserve">foderatura preventiva, vernice protettiva, rinnovamento del telaio, impregnatura, intervento </w:t>
      </w:r>
      <w:r w:rsidR="0016529A" w:rsidRPr="005D6F1D">
        <w:rPr>
          <w:rFonts w:cstheme="minorHAnsi"/>
          <w:i/>
          <w:sz w:val="32"/>
          <w:szCs w:val="32"/>
          <w:lang w:val="it-IT"/>
        </w:rPr>
        <w:t>idrorepellente</w:t>
      </w:r>
      <w:r w:rsidR="00DA68AD" w:rsidRPr="005D6F1D">
        <w:rPr>
          <w:rFonts w:cstheme="minorHAnsi"/>
          <w:i/>
          <w:sz w:val="32"/>
          <w:szCs w:val="32"/>
          <w:lang w:val="it-IT"/>
        </w:rPr>
        <w:t>, anticorrosivo, antibatterico, antiruggine, enzimatico</w:t>
      </w:r>
      <w:r w:rsidR="00DA68AD" w:rsidRPr="005D6F1D">
        <w:rPr>
          <w:rFonts w:cstheme="minorHAnsi"/>
          <w:sz w:val="32"/>
          <w:szCs w:val="32"/>
          <w:lang w:val="it-IT"/>
        </w:rPr>
        <w:t xml:space="preserve">, o </w:t>
      </w:r>
      <w:r w:rsidR="006A514B" w:rsidRPr="005D6F1D">
        <w:rPr>
          <w:rFonts w:cstheme="minorHAnsi"/>
          <w:sz w:val="32"/>
          <w:szCs w:val="32"/>
          <w:lang w:val="it-IT"/>
        </w:rPr>
        <w:t>d’</w:t>
      </w:r>
      <w:r w:rsidR="006A514B" w:rsidRPr="005D6F1D">
        <w:rPr>
          <w:rFonts w:cstheme="minorHAnsi"/>
          <w:i/>
          <w:sz w:val="32"/>
          <w:szCs w:val="32"/>
          <w:lang w:val="it-IT"/>
        </w:rPr>
        <w:t>indurimento</w:t>
      </w:r>
      <w:r w:rsidR="00DA68AD" w:rsidRPr="005D6F1D">
        <w:rPr>
          <w:rFonts w:cstheme="minorHAnsi"/>
          <w:sz w:val="32"/>
          <w:szCs w:val="32"/>
          <w:lang w:val="it-IT"/>
        </w:rPr>
        <w:t xml:space="preserve"> </w:t>
      </w:r>
      <w:r w:rsidR="00DA68AD" w:rsidRPr="005D6F1D">
        <w:rPr>
          <w:rFonts w:cstheme="minorHAnsi"/>
          <w:i/>
          <w:sz w:val="32"/>
          <w:szCs w:val="32"/>
          <w:lang w:val="it-IT"/>
        </w:rPr>
        <w:t>UV</w:t>
      </w:r>
      <w:r w:rsidR="001804D2" w:rsidRPr="005D6F1D">
        <w:rPr>
          <w:rFonts w:cstheme="minorHAnsi"/>
          <w:sz w:val="32"/>
          <w:szCs w:val="32"/>
          <w:lang w:val="it-IT"/>
        </w:rPr>
        <w:t xml:space="preserve"> di sostanze incollanti ecc.,</w:t>
      </w:r>
      <w:r w:rsidR="00DA68AD" w:rsidRPr="005D6F1D">
        <w:rPr>
          <w:rFonts w:cstheme="minorHAnsi"/>
          <w:sz w:val="32"/>
          <w:szCs w:val="32"/>
          <w:lang w:val="it-IT"/>
        </w:rPr>
        <w:t xml:space="preserve"> financo il </w:t>
      </w:r>
      <w:r w:rsidR="001804D2" w:rsidRPr="005D6F1D">
        <w:rPr>
          <w:rFonts w:cstheme="minorHAnsi"/>
          <w:sz w:val="32"/>
          <w:szCs w:val="32"/>
          <w:lang w:val="it-IT"/>
        </w:rPr>
        <w:t>“</w:t>
      </w:r>
      <w:r w:rsidR="00DA68AD" w:rsidRPr="005D6F1D">
        <w:rPr>
          <w:rFonts w:cstheme="minorHAnsi"/>
          <w:sz w:val="32"/>
          <w:szCs w:val="32"/>
          <w:lang w:val="it-IT"/>
        </w:rPr>
        <w:t>giuramento</w:t>
      </w:r>
      <w:r w:rsidR="001804D2" w:rsidRPr="005D6F1D">
        <w:rPr>
          <w:rFonts w:cstheme="minorHAnsi"/>
          <w:sz w:val="32"/>
          <w:szCs w:val="32"/>
          <w:lang w:val="it-IT"/>
        </w:rPr>
        <w:t>”</w:t>
      </w:r>
      <w:r w:rsidR="00DA68AD" w:rsidRPr="005D6F1D">
        <w:rPr>
          <w:rFonts w:cstheme="minorHAnsi"/>
          <w:sz w:val="32"/>
          <w:szCs w:val="32"/>
          <w:lang w:val="it-IT"/>
        </w:rPr>
        <w:t xml:space="preserve"> </w:t>
      </w:r>
      <w:r w:rsidR="001804D2" w:rsidRPr="005D6F1D">
        <w:rPr>
          <w:rFonts w:cstheme="minorHAnsi"/>
          <w:sz w:val="32"/>
          <w:szCs w:val="32"/>
          <w:lang w:val="it-IT"/>
        </w:rPr>
        <w:t>sull</w:t>
      </w:r>
      <w:r w:rsidR="000F597D" w:rsidRPr="005D6F1D">
        <w:rPr>
          <w:rFonts w:cstheme="minorHAnsi"/>
          <w:sz w:val="32"/>
          <w:szCs w:val="32"/>
          <w:lang w:val="it-IT"/>
        </w:rPr>
        <w:t xml:space="preserve">’uso </w:t>
      </w:r>
      <w:r w:rsidR="00DA68AD" w:rsidRPr="005D6F1D">
        <w:rPr>
          <w:rFonts w:cstheme="minorHAnsi"/>
          <w:sz w:val="32"/>
          <w:szCs w:val="32"/>
          <w:lang w:val="it-IT"/>
        </w:rPr>
        <w:t xml:space="preserve">di prelievi </w:t>
      </w:r>
      <w:r w:rsidR="00001A4E" w:rsidRPr="005D6F1D">
        <w:rPr>
          <w:rFonts w:cstheme="minorHAnsi"/>
          <w:sz w:val="32"/>
          <w:szCs w:val="32"/>
          <w:lang w:val="it-IT"/>
        </w:rPr>
        <w:t xml:space="preserve">o metodi di esame </w:t>
      </w:r>
      <w:r w:rsidR="00001A4E" w:rsidRPr="005D6F1D">
        <w:rPr>
          <w:rFonts w:cstheme="minorHAnsi"/>
          <w:i/>
          <w:sz w:val="32"/>
          <w:szCs w:val="32"/>
          <w:lang w:val="it-IT"/>
        </w:rPr>
        <w:t>non invasivi</w:t>
      </w:r>
      <w:r w:rsidR="00001A4E" w:rsidRPr="005D6F1D">
        <w:rPr>
          <w:rFonts w:cstheme="minorHAnsi"/>
          <w:sz w:val="32"/>
          <w:szCs w:val="32"/>
          <w:lang w:val="it-IT"/>
        </w:rPr>
        <w:t xml:space="preserve"> nascondono </w:t>
      </w:r>
      <w:r w:rsidR="00001A4E" w:rsidRPr="005D6F1D">
        <w:rPr>
          <w:rFonts w:cstheme="minorHAnsi"/>
          <w:i/>
          <w:sz w:val="32"/>
          <w:szCs w:val="32"/>
          <w:lang w:val="it-IT"/>
        </w:rPr>
        <w:t>imponderabilia</w:t>
      </w:r>
      <w:r w:rsidR="001804D2" w:rsidRPr="005D6F1D">
        <w:rPr>
          <w:rFonts w:cstheme="minorHAnsi"/>
          <w:sz w:val="32"/>
          <w:szCs w:val="32"/>
          <w:lang w:val="it-IT"/>
        </w:rPr>
        <w:t xml:space="preserve"> poco sicure su</w:t>
      </w:r>
      <w:r w:rsidR="008B5043" w:rsidRPr="005D6F1D">
        <w:rPr>
          <w:rFonts w:cstheme="minorHAnsi"/>
          <w:sz w:val="32"/>
          <w:szCs w:val="32"/>
          <w:lang w:val="it-IT"/>
        </w:rPr>
        <w:t xml:space="preserve"> </w:t>
      </w:r>
      <w:r w:rsidR="006E75F6" w:rsidRPr="00706616">
        <w:rPr>
          <w:rFonts w:cstheme="minorHAnsi"/>
          <w:i/>
          <w:sz w:val="32"/>
          <w:szCs w:val="32"/>
          <w:lang w:val="it-IT"/>
        </w:rPr>
        <w:t>cosa</w:t>
      </w:r>
      <w:r w:rsidR="001804D2" w:rsidRPr="005D6F1D">
        <w:rPr>
          <w:rFonts w:cstheme="minorHAnsi"/>
          <w:sz w:val="32"/>
          <w:szCs w:val="32"/>
          <w:lang w:val="it-IT"/>
        </w:rPr>
        <w:t xml:space="preserve"> e </w:t>
      </w:r>
      <w:proofErr w:type="gramStart"/>
      <w:r w:rsidR="006601BB" w:rsidRPr="00706616">
        <w:rPr>
          <w:rFonts w:cstheme="minorHAnsi"/>
          <w:i/>
          <w:sz w:val="32"/>
          <w:szCs w:val="32"/>
          <w:lang w:val="it-IT"/>
        </w:rPr>
        <w:t>com</w:t>
      </w:r>
      <w:r w:rsidR="008B0DAA" w:rsidRPr="00706616">
        <w:rPr>
          <w:rFonts w:cstheme="minorHAnsi"/>
          <w:i/>
          <w:sz w:val="32"/>
          <w:szCs w:val="32"/>
          <w:lang w:val="it-IT"/>
        </w:rPr>
        <w:t>e</w:t>
      </w:r>
      <w:r w:rsidR="008B0DAA">
        <w:rPr>
          <w:rFonts w:cstheme="minorHAnsi"/>
          <w:sz w:val="32"/>
          <w:szCs w:val="32"/>
          <w:lang w:val="it-IT"/>
        </w:rPr>
        <w:t xml:space="preserve"> </w:t>
      </w:r>
      <w:proofErr w:type="gramEnd"/>
      <w:r w:rsidR="00001A4E" w:rsidRPr="005D6F1D">
        <w:rPr>
          <w:rFonts w:cstheme="minorHAnsi"/>
          <w:sz w:val="32"/>
          <w:szCs w:val="32"/>
          <w:lang w:val="it-IT"/>
        </w:rPr>
        <w:t xml:space="preserve">è stato fatto in verità col povero protagonista </w:t>
      </w:r>
      <w:r w:rsidR="006A514B" w:rsidRPr="005D6F1D">
        <w:rPr>
          <w:rFonts w:cstheme="minorHAnsi"/>
          <w:sz w:val="32"/>
          <w:szCs w:val="32"/>
          <w:lang w:val="it-IT"/>
        </w:rPr>
        <w:t>e</w:t>
      </w:r>
      <w:r w:rsidR="00001A4E" w:rsidRPr="005D6F1D">
        <w:rPr>
          <w:rFonts w:cstheme="minorHAnsi"/>
          <w:sz w:val="32"/>
          <w:szCs w:val="32"/>
          <w:lang w:val="it-IT"/>
        </w:rPr>
        <w:t xml:space="preserve"> </w:t>
      </w:r>
      <w:r w:rsidR="006A514B" w:rsidRPr="005D6F1D">
        <w:rPr>
          <w:rFonts w:cstheme="minorHAnsi"/>
          <w:sz w:val="32"/>
          <w:szCs w:val="32"/>
          <w:lang w:val="it-IT"/>
        </w:rPr>
        <w:t xml:space="preserve">come </w:t>
      </w:r>
      <w:r w:rsidR="006E75F6" w:rsidRPr="005D6F1D">
        <w:rPr>
          <w:rFonts w:cstheme="minorHAnsi"/>
          <w:sz w:val="32"/>
          <w:szCs w:val="32"/>
          <w:lang w:val="it-IT"/>
        </w:rPr>
        <w:t xml:space="preserve">esso </w:t>
      </w:r>
      <w:r w:rsidR="001804D2" w:rsidRPr="005D6F1D">
        <w:rPr>
          <w:rFonts w:cstheme="minorHAnsi"/>
          <w:sz w:val="32"/>
          <w:szCs w:val="32"/>
          <w:lang w:val="it-IT"/>
        </w:rPr>
        <w:t xml:space="preserve">andrà a </w:t>
      </w:r>
      <w:r w:rsidR="00001A4E" w:rsidRPr="005D6F1D">
        <w:rPr>
          <w:rFonts w:cstheme="minorHAnsi"/>
          <w:sz w:val="32"/>
          <w:szCs w:val="32"/>
          <w:lang w:val="it-IT"/>
        </w:rPr>
        <w:t>comportarsi nel futuro.</w:t>
      </w:r>
    </w:p>
    <w:p w:rsidR="00B70D2E" w:rsidRPr="005D6F1D" w:rsidRDefault="00B70D2E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6E75F6" w:rsidRPr="005D6F1D" w:rsidRDefault="00001A4E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Lo spettatore ignorante o</w:t>
      </w:r>
      <w:r w:rsidR="007F31D1" w:rsidRPr="005D6F1D">
        <w:rPr>
          <w:rFonts w:cstheme="minorHAnsi"/>
          <w:sz w:val="32"/>
          <w:szCs w:val="32"/>
          <w:lang w:val="it-IT"/>
        </w:rPr>
        <w:t xml:space="preserve"> il</w:t>
      </w:r>
      <w:r w:rsidRPr="005D6F1D">
        <w:rPr>
          <w:rFonts w:cstheme="minorHAnsi"/>
          <w:sz w:val="32"/>
          <w:szCs w:val="32"/>
          <w:lang w:val="it-IT"/>
        </w:rPr>
        <w:t xml:space="preserve"> lettore non iniziato ritiene volentieri per veri questi </w:t>
      </w:r>
      <w:r w:rsidRPr="005D6F1D">
        <w:rPr>
          <w:rFonts w:cstheme="minorHAnsi"/>
          <w:i/>
          <w:sz w:val="32"/>
          <w:szCs w:val="32"/>
          <w:lang w:val="it-IT"/>
        </w:rPr>
        <w:t>statements</w:t>
      </w:r>
      <w:r w:rsidRPr="005D6F1D">
        <w:rPr>
          <w:rFonts w:cstheme="minorHAnsi"/>
          <w:sz w:val="32"/>
          <w:szCs w:val="32"/>
          <w:lang w:val="it-IT"/>
        </w:rPr>
        <w:t xml:space="preserve"> o </w:t>
      </w:r>
      <w:r w:rsidR="008B5043" w:rsidRPr="005D6F1D">
        <w:rPr>
          <w:rFonts w:cstheme="minorHAnsi"/>
          <w:sz w:val="32"/>
          <w:szCs w:val="32"/>
          <w:lang w:val="it-IT"/>
        </w:rPr>
        <w:t>spiegazioni positivistiche</w:t>
      </w:r>
      <w:r w:rsidR="009C4661" w:rsidRPr="005D6F1D">
        <w:rPr>
          <w:rFonts w:cstheme="minorHAnsi"/>
          <w:sz w:val="32"/>
          <w:szCs w:val="32"/>
          <w:lang w:val="it-IT"/>
        </w:rPr>
        <w:t xml:space="preserve"> </w:t>
      </w:r>
      <w:r w:rsidR="008B0DAA">
        <w:rPr>
          <w:rFonts w:cstheme="minorHAnsi"/>
          <w:sz w:val="32"/>
          <w:szCs w:val="32"/>
          <w:lang w:val="it-IT"/>
        </w:rPr>
        <w:t>avendo l'impressione di</w:t>
      </w:r>
      <w:r w:rsidRPr="005D6F1D">
        <w:rPr>
          <w:rFonts w:cstheme="minorHAnsi"/>
          <w:sz w:val="32"/>
          <w:szCs w:val="32"/>
          <w:lang w:val="it-IT"/>
        </w:rPr>
        <w:t xml:space="preserve"> sent</w:t>
      </w:r>
      <w:r w:rsidR="008B0DAA">
        <w:rPr>
          <w:rFonts w:cstheme="minorHAnsi"/>
          <w:sz w:val="32"/>
          <w:szCs w:val="32"/>
          <w:lang w:val="it-IT"/>
        </w:rPr>
        <w:t>irsi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7F31D1" w:rsidRPr="005D6F1D">
        <w:rPr>
          <w:rFonts w:cstheme="minorHAnsi"/>
          <w:sz w:val="32"/>
          <w:szCs w:val="32"/>
          <w:lang w:val="it-IT"/>
        </w:rPr>
        <w:t xml:space="preserve">partecipe di </w:t>
      </w:r>
      <w:r w:rsidR="009C4661" w:rsidRPr="005D6F1D">
        <w:rPr>
          <w:rFonts w:cstheme="minorHAnsi"/>
          <w:sz w:val="32"/>
          <w:szCs w:val="32"/>
          <w:lang w:val="it-IT"/>
        </w:rPr>
        <w:t xml:space="preserve">un risultato </w:t>
      </w:r>
      <w:proofErr w:type="gramStart"/>
      <w:r w:rsidR="009C4661" w:rsidRPr="005D6F1D">
        <w:rPr>
          <w:rFonts w:cstheme="minorHAnsi"/>
          <w:sz w:val="32"/>
          <w:szCs w:val="32"/>
          <w:lang w:val="it-IT"/>
        </w:rPr>
        <w:t>di</w:t>
      </w:r>
      <w:proofErr w:type="gramEnd"/>
      <w:r w:rsidR="009C4661" w:rsidRPr="005D6F1D">
        <w:rPr>
          <w:rFonts w:cstheme="minorHAnsi"/>
          <w:sz w:val="32"/>
          <w:szCs w:val="32"/>
          <w:lang w:val="it-IT"/>
        </w:rPr>
        <w:t xml:space="preserve"> successo, un recupero trionfante, una </w:t>
      </w:r>
      <w:r w:rsidR="007F31D1" w:rsidRPr="005D6F1D">
        <w:rPr>
          <w:rFonts w:cstheme="minorHAnsi"/>
          <w:sz w:val="32"/>
          <w:szCs w:val="32"/>
          <w:lang w:val="it-IT"/>
        </w:rPr>
        <w:t>“</w:t>
      </w:r>
      <w:r w:rsidR="009C4661" w:rsidRPr="005D6F1D">
        <w:rPr>
          <w:rFonts w:cstheme="minorHAnsi"/>
          <w:sz w:val="32"/>
          <w:szCs w:val="32"/>
          <w:lang w:val="it-IT"/>
        </w:rPr>
        <w:t>salvazione</w:t>
      </w:r>
      <w:r w:rsidR="007F31D1" w:rsidRPr="005D6F1D">
        <w:rPr>
          <w:rFonts w:cstheme="minorHAnsi"/>
          <w:sz w:val="32"/>
          <w:szCs w:val="32"/>
          <w:lang w:val="it-IT"/>
        </w:rPr>
        <w:t>”</w:t>
      </w:r>
      <w:r w:rsidR="009C4661" w:rsidRPr="005D6F1D">
        <w:rPr>
          <w:rFonts w:cstheme="minorHAnsi"/>
          <w:sz w:val="32"/>
          <w:szCs w:val="32"/>
          <w:lang w:val="it-IT"/>
        </w:rPr>
        <w:t xml:space="preserve"> culturale</w:t>
      </w:r>
      <w:r w:rsidR="008B5043" w:rsidRPr="005D6F1D">
        <w:rPr>
          <w:rFonts w:cstheme="minorHAnsi"/>
          <w:sz w:val="32"/>
          <w:szCs w:val="32"/>
          <w:lang w:val="it-IT"/>
        </w:rPr>
        <w:t>,</w:t>
      </w:r>
      <w:r w:rsidR="009C4661" w:rsidRPr="005D6F1D">
        <w:rPr>
          <w:rFonts w:cstheme="minorHAnsi"/>
          <w:sz w:val="32"/>
          <w:szCs w:val="32"/>
          <w:lang w:val="it-IT"/>
        </w:rPr>
        <w:t xml:space="preserve"> facilitato dal suo contributo di spettatore o impostato fiscale.</w:t>
      </w:r>
      <w:r w:rsidR="008B5043" w:rsidRPr="005D6F1D">
        <w:rPr>
          <w:rFonts w:cstheme="minorHAnsi"/>
          <w:sz w:val="32"/>
          <w:szCs w:val="32"/>
          <w:lang w:val="it-IT"/>
        </w:rPr>
        <w:t xml:space="preserve"> Esposizioni e mostre non per niente sono diventate una specie di droga culturale, fornitori di dopamina, l’o</w:t>
      </w:r>
      <w:r w:rsidR="007F31D1" w:rsidRPr="005D6F1D">
        <w:rPr>
          <w:rFonts w:cstheme="minorHAnsi"/>
          <w:sz w:val="32"/>
          <w:szCs w:val="32"/>
          <w:lang w:val="it-IT"/>
        </w:rPr>
        <w:t>r</w:t>
      </w:r>
      <w:r w:rsidR="008B5043" w:rsidRPr="005D6F1D">
        <w:rPr>
          <w:rFonts w:cstheme="minorHAnsi"/>
          <w:sz w:val="32"/>
          <w:szCs w:val="32"/>
          <w:lang w:val="it-IT"/>
        </w:rPr>
        <w:t xml:space="preserve">mone della </w:t>
      </w:r>
      <w:r w:rsidR="009A0D4E" w:rsidRPr="005D6F1D">
        <w:rPr>
          <w:rFonts w:cstheme="minorHAnsi"/>
          <w:sz w:val="32"/>
          <w:szCs w:val="32"/>
          <w:lang w:val="it-IT"/>
        </w:rPr>
        <w:t>rimunerazione</w:t>
      </w:r>
      <w:r w:rsidR="008B5043" w:rsidRPr="005D6F1D">
        <w:rPr>
          <w:rFonts w:cstheme="minorHAnsi"/>
          <w:sz w:val="32"/>
          <w:szCs w:val="32"/>
          <w:lang w:val="it-IT"/>
        </w:rPr>
        <w:t>!</w:t>
      </w:r>
      <w:r w:rsidR="009A0D4E" w:rsidRPr="005D6F1D">
        <w:rPr>
          <w:rFonts w:cstheme="minorHAnsi"/>
          <w:sz w:val="32"/>
          <w:szCs w:val="32"/>
          <w:lang w:val="it-IT"/>
        </w:rPr>
        <w:t xml:space="preserve"> </w:t>
      </w:r>
      <w:r w:rsidR="005C7AF2" w:rsidRPr="005D6F1D">
        <w:rPr>
          <w:rFonts w:cstheme="minorHAnsi"/>
          <w:sz w:val="32"/>
          <w:szCs w:val="32"/>
          <w:lang w:val="it-IT"/>
        </w:rPr>
        <w:t>L</w:t>
      </w:r>
      <w:r w:rsidR="00AA4C18" w:rsidRPr="005D6F1D">
        <w:rPr>
          <w:rFonts w:cstheme="minorHAnsi"/>
          <w:sz w:val="32"/>
          <w:szCs w:val="32"/>
          <w:lang w:val="it-IT"/>
        </w:rPr>
        <w:t>’osservante</w:t>
      </w:r>
      <w:r w:rsidR="00CE686D" w:rsidRPr="005D6F1D">
        <w:rPr>
          <w:rFonts w:cstheme="minorHAnsi"/>
          <w:sz w:val="32"/>
          <w:szCs w:val="32"/>
          <w:lang w:val="it-IT"/>
        </w:rPr>
        <w:t xml:space="preserve"> in chiesa </w:t>
      </w:r>
      <w:r w:rsidR="007F31D1" w:rsidRPr="005D6F1D">
        <w:rPr>
          <w:rFonts w:cstheme="minorHAnsi"/>
          <w:sz w:val="32"/>
          <w:szCs w:val="32"/>
          <w:lang w:val="it-IT"/>
        </w:rPr>
        <w:t>è</w:t>
      </w:r>
      <w:r w:rsidR="00CE686D" w:rsidRPr="005D6F1D">
        <w:rPr>
          <w:rFonts w:cstheme="minorHAnsi"/>
          <w:sz w:val="32"/>
          <w:szCs w:val="32"/>
          <w:lang w:val="it-IT"/>
        </w:rPr>
        <w:t xml:space="preserve"> mutato in</w:t>
      </w:r>
      <w:r w:rsidR="00AA4C18" w:rsidRPr="005D6F1D">
        <w:rPr>
          <w:rFonts w:cstheme="minorHAnsi"/>
          <w:sz w:val="32"/>
          <w:szCs w:val="32"/>
          <w:lang w:val="it-IT"/>
        </w:rPr>
        <w:t xml:space="preserve"> </w:t>
      </w:r>
      <w:r w:rsidR="006E75F6" w:rsidRPr="005D6F1D">
        <w:rPr>
          <w:rFonts w:cstheme="minorHAnsi"/>
          <w:i/>
          <w:sz w:val="32"/>
          <w:szCs w:val="32"/>
          <w:lang w:val="it-IT"/>
        </w:rPr>
        <w:t>revenant</w:t>
      </w:r>
      <w:r w:rsidR="006E75F6" w:rsidRPr="005D6F1D">
        <w:rPr>
          <w:rFonts w:cstheme="minorHAnsi"/>
          <w:sz w:val="32"/>
          <w:szCs w:val="32"/>
          <w:lang w:val="it-IT"/>
        </w:rPr>
        <w:t xml:space="preserve"> da mostra in mostra cambiando</w:t>
      </w:r>
      <w:r w:rsidR="007F31D1" w:rsidRPr="005D6F1D">
        <w:rPr>
          <w:rFonts w:cstheme="minorHAnsi"/>
          <w:sz w:val="32"/>
          <w:szCs w:val="32"/>
          <w:lang w:val="it-IT"/>
        </w:rPr>
        <w:t xml:space="preserve"> la</w:t>
      </w:r>
      <w:r w:rsidR="006E75F6" w:rsidRPr="005D6F1D">
        <w:rPr>
          <w:rFonts w:cstheme="minorHAnsi"/>
          <w:sz w:val="32"/>
          <w:szCs w:val="32"/>
          <w:lang w:val="it-IT"/>
        </w:rPr>
        <w:t xml:space="preserve"> </w:t>
      </w:r>
      <w:r w:rsidR="005C7AF2" w:rsidRPr="005D6F1D">
        <w:rPr>
          <w:rFonts w:cstheme="minorHAnsi"/>
          <w:sz w:val="32"/>
          <w:szCs w:val="32"/>
          <w:lang w:val="it-IT"/>
        </w:rPr>
        <w:t xml:space="preserve">qualità in </w:t>
      </w:r>
      <w:r w:rsidR="006E75F6" w:rsidRPr="005D6F1D">
        <w:rPr>
          <w:rFonts w:cstheme="minorHAnsi"/>
          <w:sz w:val="32"/>
          <w:szCs w:val="32"/>
          <w:lang w:val="it-IT"/>
        </w:rPr>
        <w:t>quantità.</w:t>
      </w:r>
    </w:p>
    <w:p w:rsidR="009F5061" w:rsidRPr="005D6F1D" w:rsidRDefault="009F5061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001A4E" w:rsidRPr="005D6F1D" w:rsidRDefault="009A0D4E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L’</w:t>
      </w:r>
      <w:r w:rsidR="00221ADE" w:rsidRPr="005D6F1D">
        <w:rPr>
          <w:rFonts w:cstheme="minorHAnsi"/>
          <w:sz w:val="32"/>
          <w:szCs w:val="32"/>
          <w:lang w:val="it-IT"/>
        </w:rPr>
        <w:t>onnipresente</w:t>
      </w:r>
      <w:r w:rsidRPr="005D6F1D">
        <w:rPr>
          <w:rFonts w:cstheme="minorHAnsi"/>
          <w:sz w:val="32"/>
          <w:szCs w:val="32"/>
          <w:lang w:val="it-IT"/>
        </w:rPr>
        <w:t xml:space="preserve"> detto </w:t>
      </w:r>
      <w:r w:rsidR="007F31D1" w:rsidRPr="005D6F1D">
        <w:rPr>
          <w:rFonts w:cstheme="minorHAnsi"/>
          <w:sz w:val="32"/>
          <w:szCs w:val="32"/>
          <w:lang w:val="it-IT"/>
        </w:rPr>
        <w:t xml:space="preserve">dei media </w:t>
      </w:r>
      <w:r w:rsidRPr="005D6F1D">
        <w:rPr>
          <w:rFonts w:cstheme="minorHAnsi"/>
          <w:sz w:val="32"/>
          <w:szCs w:val="32"/>
          <w:lang w:val="it-IT"/>
        </w:rPr>
        <w:t xml:space="preserve">del </w:t>
      </w:r>
      <w:r w:rsidRPr="005D6F1D">
        <w:rPr>
          <w:rFonts w:cstheme="minorHAnsi"/>
          <w:i/>
          <w:sz w:val="32"/>
          <w:szCs w:val="32"/>
          <w:lang w:val="it-IT"/>
        </w:rPr>
        <w:t>tornare allo splendore originario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proofErr w:type="gramStart"/>
      <w:r w:rsidRPr="005D6F1D">
        <w:rPr>
          <w:rFonts w:cstheme="minorHAnsi"/>
          <w:sz w:val="32"/>
          <w:szCs w:val="32"/>
          <w:lang w:val="it-IT"/>
        </w:rPr>
        <w:t>dell’</w:t>
      </w:r>
      <w:proofErr w:type="gramEnd"/>
      <w:r w:rsidRPr="005D6F1D">
        <w:rPr>
          <w:rFonts w:cstheme="minorHAnsi"/>
          <w:sz w:val="32"/>
          <w:szCs w:val="32"/>
          <w:lang w:val="it-IT"/>
        </w:rPr>
        <w:t xml:space="preserve">oggetto attraverso il restauro, la sua </w:t>
      </w:r>
      <w:r w:rsidR="00221ADE" w:rsidRPr="005D6F1D">
        <w:rPr>
          <w:rFonts w:cstheme="minorHAnsi"/>
          <w:i/>
          <w:sz w:val="32"/>
          <w:szCs w:val="32"/>
          <w:lang w:val="it-IT"/>
        </w:rPr>
        <w:t>rinascita</w:t>
      </w:r>
      <w:r w:rsidRPr="005D6F1D">
        <w:rPr>
          <w:rFonts w:cstheme="minorHAnsi"/>
          <w:i/>
          <w:sz w:val="32"/>
          <w:szCs w:val="32"/>
          <w:lang w:val="it-IT"/>
        </w:rPr>
        <w:t xml:space="preserve"> dalle ceneri</w:t>
      </w:r>
      <w:r w:rsidRPr="005D6F1D">
        <w:rPr>
          <w:rFonts w:cstheme="minorHAnsi"/>
          <w:sz w:val="32"/>
          <w:szCs w:val="32"/>
          <w:lang w:val="it-IT"/>
        </w:rPr>
        <w:t xml:space="preserve"> ecc. è specchio dell’aspirazione </w:t>
      </w:r>
      <w:r w:rsidR="005C7AF2" w:rsidRPr="005D6F1D">
        <w:rPr>
          <w:rFonts w:cstheme="minorHAnsi"/>
          <w:sz w:val="32"/>
          <w:szCs w:val="32"/>
          <w:lang w:val="it-IT"/>
        </w:rPr>
        <w:t>e</w:t>
      </w:r>
      <w:r w:rsidR="009E6873" w:rsidRPr="005D6F1D">
        <w:rPr>
          <w:rFonts w:cstheme="minorHAnsi"/>
          <w:sz w:val="32"/>
          <w:szCs w:val="32"/>
          <w:lang w:val="it-IT"/>
        </w:rPr>
        <w:t xml:space="preserve"> </w:t>
      </w:r>
      <w:r w:rsidR="003D2987" w:rsidRPr="005D6F1D">
        <w:rPr>
          <w:rFonts w:cstheme="minorHAnsi"/>
          <w:sz w:val="32"/>
          <w:szCs w:val="32"/>
          <w:lang w:val="it-IT"/>
        </w:rPr>
        <w:t>dell’</w:t>
      </w:r>
      <w:r w:rsidR="006A514B" w:rsidRPr="005D6F1D">
        <w:rPr>
          <w:rFonts w:cstheme="minorHAnsi"/>
          <w:sz w:val="32"/>
          <w:szCs w:val="32"/>
          <w:lang w:val="it-IT"/>
        </w:rPr>
        <w:t>attesa</w:t>
      </w:r>
      <w:r w:rsidR="009E6873" w:rsidRPr="005D6F1D">
        <w:rPr>
          <w:rFonts w:cstheme="minorHAnsi"/>
          <w:sz w:val="32"/>
          <w:szCs w:val="32"/>
          <w:lang w:val="it-IT"/>
        </w:rPr>
        <w:t xml:space="preserve"> </w:t>
      </w:r>
      <w:r w:rsidRPr="005D6F1D">
        <w:rPr>
          <w:rFonts w:cstheme="minorHAnsi"/>
          <w:sz w:val="32"/>
          <w:szCs w:val="32"/>
          <w:lang w:val="it-IT"/>
        </w:rPr>
        <w:t xml:space="preserve">del pubblico per un </w:t>
      </w:r>
      <w:r w:rsidR="007F31D1" w:rsidRPr="005D6F1D">
        <w:rPr>
          <w:rFonts w:cstheme="minorHAnsi"/>
          <w:sz w:val="32"/>
          <w:szCs w:val="32"/>
          <w:lang w:val="it-IT"/>
        </w:rPr>
        <w:t xml:space="preserve">plusvalore </w:t>
      </w:r>
      <w:r w:rsidR="00221ADE" w:rsidRPr="005D6F1D">
        <w:rPr>
          <w:rFonts w:cstheme="minorHAnsi"/>
          <w:sz w:val="32"/>
          <w:szCs w:val="32"/>
          <w:lang w:val="it-IT"/>
        </w:rPr>
        <w:t>dell’</w:t>
      </w:r>
      <w:r w:rsidRPr="005D6F1D">
        <w:rPr>
          <w:rFonts w:cstheme="minorHAnsi"/>
          <w:sz w:val="32"/>
          <w:szCs w:val="32"/>
          <w:lang w:val="it-IT"/>
        </w:rPr>
        <w:t>oggetto da pr</w:t>
      </w:r>
      <w:r w:rsidR="00AA4C18" w:rsidRPr="005D6F1D">
        <w:rPr>
          <w:rFonts w:cstheme="minorHAnsi"/>
          <w:sz w:val="32"/>
          <w:szCs w:val="32"/>
          <w:lang w:val="it-IT"/>
        </w:rPr>
        <w:t>e</w:t>
      </w:r>
      <w:r w:rsidRPr="005D6F1D">
        <w:rPr>
          <w:rFonts w:cstheme="minorHAnsi"/>
          <w:sz w:val="32"/>
          <w:szCs w:val="32"/>
          <w:lang w:val="it-IT"/>
        </w:rPr>
        <w:t>sentare</w:t>
      </w:r>
      <w:r w:rsidR="00AA4C18" w:rsidRPr="005D6F1D">
        <w:rPr>
          <w:rFonts w:cstheme="minorHAnsi"/>
          <w:sz w:val="32"/>
          <w:szCs w:val="32"/>
          <w:lang w:val="it-IT"/>
        </w:rPr>
        <w:t xml:space="preserve">. </w:t>
      </w:r>
      <w:r w:rsidR="009E6873" w:rsidRPr="005D6F1D">
        <w:rPr>
          <w:rFonts w:cstheme="minorHAnsi"/>
          <w:sz w:val="32"/>
          <w:szCs w:val="32"/>
          <w:lang w:val="it-IT"/>
        </w:rPr>
        <w:t xml:space="preserve">Quale curatore di mostra e il suo restauratore </w:t>
      </w:r>
      <w:r w:rsidR="006A514B" w:rsidRPr="005D6F1D">
        <w:rPr>
          <w:rFonts w:cstheme="minorHAnsi"/>
          <w:sz w:val="32"/>
          <w:szCs w:val="32"/>
          <w:lang w:val="it-IT"/>
        </w:rPr>
        <w:t>resistono</w:t>
      </w:r>
      <w:r w:rsidR="009E6873" w:rsidRPr="005D6F1D">
        <w:rPr>
          <w:rFonts w:cstheme="minorHAnsi"/>
          <w:sz w:val="32"/>
          <w:szCs w:val="32"/>
          <w:lang w:val="it-IT"/>
        </w:rPr>
        <w:t xml:space="preserve"> alla tentazione di</w:t>
      </w:r>
      <w:r w:rsidR="00AA4C18" w:rsidRPr="005D6F1D">
        <w:rPr>
          <w:rFonts w:cstheme="minorHAnsi"/>
          <w:sz w:val="32"/>
          <w:szCs w:val="32"/>
          <w:lang w:val="it-IT"/>
        </w:rPr>
        <w:t xml:space="preserve"> falsifica</w:t>
      </w:r>
      <w:r w:rsidR="009E6873" w:rsidRPr="005D6F1D">
        <w:rPr>
          <w:rFonts w:cstheme="minorHAnsi"/>
          <w:sz w:val="32"/>
          <w:szCs w:val="32"/>
          <w:lang w:val="it-IT"/>
        </w:rPr>
        <w:t>re</w:t>
      </w:r>
      <w:r w:rsidR="00AA4C18" w:rsidRPr="005D6F1D">
        <w:rPr>
          <w:rFonts w:cstheme="minorHAnsi"/>
          <w:sz w:val="32"/>
          <w:szCs w:val="32"/>
          <w:lang w:val="it-IT"/>
        </w:rPr>
        <w:t xml:space="preserve"> </w:t>
      </w:r>
      <w:r w:rsidR="009E6873" w:rsidRPr="005D6F1D">
        <w:rPr>
          <w:rFonts w:cstheme="minorHAnsi"/>
          <w:sz w:val="32"/>
          <w:szCs w:val="32"/>
          <w:lang w:val="it-IT"/>
        </w:rPr>
        <w:t xml:space="preserve">di poco </w:t>
      </w:r>
      <w:r w:rsidR="00AA4C18" w:rsidRPr="005D6F1D">
        <w:rPr>
          <w:rFonts w:cstheme="minorHAnsi"/>
          <w:sz w:val="32"/>
          <w:szCs w:val="32"/>
          <w:lang w:val="it-IT"/>
        </w:rPr>
        <w:t xml:space="preserve">un rapporto o </w:t>
      </w:r>
      <w:r w:rsidR="007F31D1" w:rsidRPr="005D6F1D">
        <w:rPr>
          <w:rFonts w:cstheme="minorHAnsi"/>
          <w:sz w:val="32"/>
          <w:szCs w:val="32"/>
          <w:lang w:val="it-IT"/>
        </w:rPr>
        <w:t xml:space="preserve">un </w:t>
      </w:r>
      <w:r w:rsidR="00AA4C18" w:rsidRPr="005D6F1D">
        <w:rPr>
          <w:rFonts w:cstheme="minorHAnsi"/>
          <w:sz w:val="32"/>
          <w:szCs w:val="32"/>
          <w:lang w:val="it-IT"/>
        </w:rPr>
        <w:t>documento</w:t>
      </w:r>
      <w:r w:rsidR="005C7AF2" w:rsidRPr="005D6F1D">
        <w:rPr>
          <w:rFonts w:cstheme="minorHAnsi"/>
          <w:sz w:val="32"/>
          <w:szCs w:val="32"/>
          <w:lang w:val="it-IT"/>
        </w:rPr>
        <w:t xml:space="preserve"> o dare</w:t>
      </w:r>
      <w:r w:rsidR="00AA4C18" w:rsidRPr="005D6F1D">
        <w:rPr>
          <w:rFonts w:cstheme="minorHAnsi"/>
          <w:sz w:val="32"/>
          <w:szCs w:val="32"/>
          <w:lang w:val="it-IT"/>
        </w:rPr>
        <w:t xml:space="preserve"> </w:t>
      </w:r>
      <w:r w:rsidR="006A514B" w:rsidRPr="005D6F1D">
        <w:rPr>
          <w:rFonts w:cstheme="minorHAnsi"/>
          <w:sz w:val="32"/>
          <w:szCs w:val="32"/>
          <w:lang w:val="it-IT"/>
        </w:rPr>
        <w:t>all’</w:t>
      </w:r>
      <w:r w:rsidR="005C7AF2" w:rsidRPr="005D6F1D">
        <w:rPr>
          <w:rFonts w:cstheme="minorHAnsi"/>
          <w:sz w:val="32"/>
          <w:szCs w:val="32"/>
          <w:lang w:val="it-IT"/>
        </w:rPr>
        <w:t>oggetto</w:t>
      </w:r>
      <w:r w:rsidR="00AA4C18" w:rsidRPr="005D6F1D">
        <w:rPr>
          <w:rFonts w:cstheme="minorHAnsi"/>
          <w:sz w:val="32"/>
          <w:szCs w:val="32"/>
          <w:lang w:val="it-IT"/>
        </w:rPr>
        <w:t xml:space="preserve"> </w:t>
      </w:r>
      <w:r w:rsidR="005C7AF2" w:rsidRPr="005D6F1D">
        <w:rPr>
          <w:rFonts w:cstheme="minorHAnsi"/>
          <w:sz w:val="32"/>
          <w:szCs w:val="32"/>
          <w:lang w:val="it-IT"/>
        </w:rPr>
        <w:t>un</w:t>
      </w:r>
      <w:r w:rsidR="00AA4C18" w:rsidRPr="005D6F1D">
        <w:rPr>
          <w:rFonts w:cstheme="minorHAnsi"/>
          <w:sz w:val="32"/>
          <w:szCs w:val="32"/>
          <w:lang w:val="it-IT"/>
        </w:rPr>
        <w:t xml:space="preserve"> aspetto più brillante, più c</w:t>
      </w:r>
      <w:r w:rsidR="00221ADE" w:rsidRPr="005D6F1D">
        <w:rPr>
          <w:rFonts w:cstheme="minorHAnsi"/>
          <w:sz w:val="32"/>
          <w:szCs w:val="32"/>
          <w:lang w:val="it-IT"/>
        </w:rPr>
        <w:t>ompleto, ancora più “leggibile”</w:t>
      </w:r>
      <w:r w:rsidR="005C7AF2" w:rsidRPr="005D6F1D">
        <w:rPr>
          <w:rFonts w:cstheme="minorHAnsi"/>
          <w:sz w:val="32"/>
          <w:szCs w:val="32"/>
          <w:lang w:val="it-IT"/>
        </w:rPr>
        <w:t>?</w:t>
      </w:r>
      <w:r w:rsidR="00AA4C18" w:rsidRPr="005D6F1D">
        <w:rPr>
          <w:rFonts w:cstheme="minorHAnsi"/>
          <w:sz w:val="32"/>
          <w:szCs w:val="32"/>
          <w:lang w:val="it-IT"/>
        </w:rPr>
        <w:t xml:space="preserve"> </w:t>
      </w:r>
      <w:proofErr w:type="gramStart"/>
      <w:r w:rsidR="00AA4C18" w:rsidRPr="005D6F1D">
        <w:rPr>
          <w:rFonts w:cstheme="minorHAnsi"/>
          <w:sz w:val="32"/>
          <w:szCs w:val="32"/>
          <w:lang w:val="it-IT"/>
        </w:rPr>
        <w:t>un</w:t>
      </w:r>
      <w:proofErr w:type="gramEnd"/>
      <w:r w:rsidR="00AA4C18" w:rsidRPr="005D6F1D">
        <w:rPr>
          <w:rFonts w:cstheme="minorHAnsi"/>
          <w:sz w:val="32"/>
          <w:szCs w:val="32"/>
          <w:lang w:val="it-IT"/>
        </w:rPr>
        <w:t xml:space="preserve"> </w:t>
      </w:r>
      <w:r w:rsidR="005C7AF2" w:rsidRPr="005D6F1D">
        <w:rPr>
          <w:rFonts w:cstheme="minorHAnsi"/>
          <w:sz w:val="32"/>
          <w:szCs w:val="32"/>
          <w:lang w:val="it-IT"/>
        </w:rPr>
        <w:t>cos</w:t>
      </w:r>
      <w:r w:rsidR="006A514B" w:rsidRPr="005D6F1D">
        <w:rPr>
          <w:rFonts w:cstheme="minorHAnsi"/>
          <w:sz w:val="32"/>
          <w:szCs w:val="32"/>
          <w:lang w:val="it-IT"/>
        </w:rPr>
        <w:t>ì</w:t>
      </w:r>
      <w:r w:rsidR="005C7AF2" w:rsidRPr="005D6F1D">
        <w:rPr>
          <w:rFonts w:cstheme="minorHAnsi"/>
          <w:sz w:val="32"/>
          <w:szCs w:val="32"/>
          <w:lang w:val="it-IT"/>
        </w:rPr>
        <w:t xml:space="preserve"> </w:t>
      </w:r>
      <w:r w:rsidR="00AA4C18" w:rsidRPr="005D6F1D">
        <w:rPr>
          <w:rFonts w:cstheme="minorHAnsi"/>
          <w:sz w:val="32"/>
          <w:szCs w:val="32"/>
          <w:lang w:val="it-IT"/>
        </w:rPr>
        <w:t>piccol</w:t>
      </w:r>
      <w:r w:rsidR="009F5061" w:rsidRPr="005D6F1D">
        <w:rPr>
          <w:rFonts w:cstheme="minorHAnsi"/>
          <w:sz w:val="32"/>
          <w:szCs w:val="32"/>
          <w:lang w:val="it-IT"/>
        </w:rPr>
        <w:t>in</w:t>
      </w:r>
      <w:r w:rsidR="00AA4C18" w:rsidRPr="005D6F1D">
        <w:rPr>
          <w:rFonts w:cstheme="minorHAnsi"/>
          <w:sz w:val="32"/>
          <w:szCs w:val="32"/>
          <w:lang w:val="it-IT"/>
        </w:rPr>
        <w:t xml:space="preserve">o </w:t>
      </w:r>
      <w:proofErr w:type="spellStart"/>
      <w:r w:rsidR="00AA4C18" w:rsidRPr="005D6F1D">
        <w:rPr>
          <w:rFonts w:cstheme="minorHAnsi"/>
          <w:sz w:val="32"/>
          <w:szCs w:val="32"/>
          <w:lang w:val="it-IT"/>
        </w:rPr>
        <w:t>passo…</w:t>
      </w:r>
      <w:proofErr w:type="spellEnd"/>
      <w:r w:rsidR="001245FC" w:rsidRPr="005D6F1D">
        <w:rPr>
          <w:rFonts w:cstheme="minorHAnsi"/>
          <w:sz w:val="32"/>
          <w:szCs w:val="32"/>
          <w:lang w:val="it-IT"/>
        </w:rPr>
        <w:t>?</w:t>
      </w:r>
    </w:p>
    <w:p w:rsidR="006A514B" w:rsidRPr="005D6F1D" w:rsidRDefault="006A514B" w:rsidP="00E4762D">
      <w:pPr>
        <w:pStyle w:val="KeinLeerraum"/>
        <w:jc w:val="both"/>
        <w:rPr>
          <w:rFonts w:cstheme="minorHAnsi"/>
          <w:i/>
          <w:sz w:val="32"/>
          <w:szCs w:val="32"/>
          <w:lang w:val="it-IT"/>
        </w:rPr>
      </w:pPr>
    </w:p>
    <w:p w:rsidR="005C7AF2" w:rsidRPr="005D6F1D" w:rsidRDefault="005C7AF2" w:rsidP="00E4762D">
      <w:pPr>
        <w:pStyle w:val="KeinLeerraum"/>
        <w:jc w:val="both"/>
        <w:rPr>
          <w:rFonts w:cstheme="minorHAnsi"/>
          <w:i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u w:val="single"/>
          <w:lang w:val="it-IT"/>
        </w:rPr>
        <w:lastRenderedPageBreak/>
        <w:t>Esempio</w:t>
      </w:r>
      <w:r w:rsidRPr="005D6F1D">
        <w:rPr>
          <w:rFonts w:cstheme="minorHAnsi"/>
          <w:i/>
          <w:sz w:val="32"/>
          <w:szCs w:val="32"/>
          <w:lang w:val="it-IT"/>
        </w:rPr>
        <w:t>: esporre l’opera d’arte di recentissima fattura nelle capanne di montaggio fatiscenti e fa</w:t>
      </w:r>
      <w:r w:rsidR="007F31D1" w:rsidRPr="005D6F1D">
        <w:rPr>
          <w:rFonts w:cstheme="minorHAnsi"/>
          <w:i/>
          <w:sz w:val="32"/>
          <w:szCs w:val="32"/>
          <w:lang w:val="it-IT"/>
        </w:rPr>
        <w:t>nta</w:t>
      </w:r>
      <w:r w:rsidRPr="005D6F1D">
        <w:rPr>
          <w:rFonts w:cstheme="minorHAnsi"/>
          <w:i/>
          <w:sz w:val="32"/>
          <w:szCs w:val="32"/>
          <w:lang w:val="it-IT"/>
        </w:rPr>
        <w:t>smagoriche</w:t>
      </w:r>
      <w:r w:rsidR="007F31D1" w:rsidRPr="005D6F1D">
        <w:rPr>
          <w:rFonts w:cstheme="minorHAnsi"/>
          <w:i/>
          <w:sz w:val="32"/>
          <w:szCs w:val="32"/>
          <w:lang w:val="it-IT"/>
        </w:rPr>
        <w:t xml:space="preserve"> dell’</w:t>
      </w:r>
      <w:r w:rsidRPr="005D6F1D">
        <w:rPr>
          <w:rFonts w:cstheme="minorHAnsi"/>
          <w:i/>
          <w:sz w:val="32"/>
          <w:szCs w:val="32"/>
          <w:lang w:val="it-IT"/>
        </w:rPr>
        <w:t>Arsenale di Venezia</w:t>
      </w:r>
      <w:r w:rsidR="0033271A" w:rsidRPr="005D6F1D">
        <w:rPr>
          <w:rFonts w:cstheme="minorHAnsi"/>
          <w:i/>
          <w:sz w:val="32"/>
          <w:szCs w:val="32"/>
          <w:lang w:val="it-IT"/>
        </w:rPr>
        <w:t xml:space="preserve"> aumenta l’accettaz</w:t>
      </w:r>
      <w:r w:rsidR="00266F3C" w:rsidRPr="005D6F1D">
        <w:rPr>
          <w:rFonts w:cstheme="minorHAnsi"/>
          <w:i/>
          <w:sz w:val="32"/>
          <w:szCs w:val="32"/>
          <w:lang w:val="it-IT"/>
        </w:rPr>
        <w:t>ione</w:t>
      </w:r>
      <w:r w:rsidR="0033271A" w:rsidRPr="005D6F1D">
        <w:rPr>
          <w:rFonts w:cstheme="minorHAnsi"/>
          <w:i/>
          <w:sz w:val="32"/>
          <w:szCs w:val="32"/>
          <w:lang w:val="it-IT"/>
        </w:rPr>
        <w:t xml:space="preserve"> dello spettatore per la </w:t>
      </w:r>
      <w:r w:rsidR="006A514B" w:rsidRPr="005D6F1D">
        <w:rPr>
          <w:rFonts w:cstheme="minorHAnsi"/>
          <w:i/>
          <w:sz w:val="32"/>
          <w:szCs w:val="32"/>
          <w:lang w:val="it-IT"/>
        </w:rPr>
        <w:t xml:space="preserve">sua </w:t>
      </w:r>
      <w:r w:rsidR="0033271A" w:rsidRPr="005D6F1D">
        <w:rPr>
          <w:rFonts w:cstheme="minorHAnsi"/>
          <w:i/>
          <w:sz w:val="32"/>
          <w:szCs w:val="32"/>
          <w:lang w:val="it-IT"/>
        </w:rPr>
        <w:t xml:space="preserve">novità. </w:t>
      </w:r>
      <w:proofErr w:type="gramStart"/>
      <w:r w:rsidR="0033271A" w:rsidRPr="005D6F1D">
        <w:rPr>
          <w:rFonts w:cstheme="minorHAnsi"/>
          <w:i/>
          <w:sz w:val="32"/>
          <w:szCs w:val="32"/>
          <w:lang w:val="it-IT"/>
        </w:rPr>
        <w:t xml:space="preserve">Corrosione-corruzione </w:t>
      </w:r>
      <w:r w:rsidR="006601BB" w:rsidRPr="005D6F1D">
        <w:rPr>
          <w:rFonts w:cstheme="minorHAnsi"/>
          <w:i/>
          <w:sz w:val="32"/>
          <w:szCs w:val="32"/>
          <w:lang w:val="it-IT"/>
        </w:rPr>
        <w:t>sono</w:t>
      </w:r>
      <w:r w:rsidR="0033271A" w:rsidRPr="005D6F1D">
        <w:rPr>
          <w:rFonts w:cstheme="minorHAnsi"/>
          <w:i/>
          <w:sz w:val="32"/>
          <w:szCs w:val="32"/>
          <w:lang w:val="it-IT"/>
        </w:rPr>
        <w:t xml:space="preserve"> percepiti come </w:t>
      </w:r>
      <w:r w:rsidR="009F5061" w:rsidRPr="005D6F1D">
        <w:rPr>
          <w:rFonts w:cstheme="minorHAnsi"/>
          <w:i/>
          <w:sz w:val="32"/>
          <w:szCs w:val="32"/>
          <w:lang w:val="it-IT"/>
        </w:rPr>
        <w:t xml:space="preserve">(virtualmente e materialmente) </w:t>
      </w:r>
      <w:r w:rsidR="0033271A" w:rsidRPr="005D6F1D">
        <w:rPr>
          <w:rFonts w:cstheme="minorHAnsi"/>
          <w:i/>
          <w:sz w:val="32"/>
          <w:szCs w:val="32"/>
          <w:lang w:val="it-IT"/>
        </w:rPr>
        <w:t>superabili</w:t>
      </w:r>
      <w:proofErr w:type="gramEnd"/>
      <w:r w:rsidR="0033271A" w:rsidRPr="005D6F1D">
        <w:rPr>
          <w:rFonts w:cstheme="minorHAnsi"/>
          <w:i/>
          <w:sz w:val="32"/>
          <w:szCs w:val="32"/>
          <w:lang w:val="it-IT"/>
        </w:rPr>
        <w:t xml:space="preserve">. La </w:t>
      </w:r>
      <w:r w:rsidR="00AF5348" w:rsidRPr="005D6F1D">
        <w:rPr>
          <w:rFonts w:cstheme="minorHAnsi"/>
          <w:i/>
          <w:sz w:val="32"/>
          <w:szCs w:val="32"/>
          <w:lang w:val="it-IT"/>
        </w:rPr>
        <w:t>frizione</w:t>
      </w:r>
      <w:r w:rsidR="0033271A" w:rsidRPr="005D6F1D">
        <w:rPr>
          <w:rFonts w:cstheme="minorHAnsi"/>
          <w:i/>
          <w:sz w:val="32"/>
          <w:szCs w:val="32"/>
          <w:lang w:val="it-IT"/>
        </w:rPr>
        <w:t xml:space="preserve"> fra deperimento e </w:t>
      </w:r>
      <w:proofErr w:type="gramStart"/>
      <w:r w:rsidR="0033271A" w:rsidRPr="005D6F1D">
        <w:rPr>
          <w:rFonts w:cstheme="minorHAnsi"/>
          <w:i/>
          <w:sz w:val="32"/>
          <w:szCs w:val="32"/>
          <w:lang w:val="it-IT"/>
        </w:rPr>
        <w:t>creazione</w:t>
      </w:r>
      <w:r w:rsidR="009F5061" w:rsidRPr="005D6F1D">
        <w:rPr>
          <w:rFonts w:cstheme="minorHAnsi"/>
          <w:i/>
          <w:sz w:val="32"/>
          <w:szCs w:val="32"/>
          <w:lang w:val="it-IT"/>
        </w:rPr>
        <w:t xml:space="preserve"> ex novo</w:t>
      </w:r>
      <w:proofErr w:type="gramEnd"/>
      <w:r w:rsidR="0033271A" w:rsidRPr="005D6F1D">
        <w:rPr>
          <w:rFonts w:cstheme="minorHAnsi"/>
          <w:i/>
          <w:sz w:val="32"/>
          <w:szCs w:val="32"/>
          <w:lang w:val="it-IT"/>
        </w:rPr>
        <w:t xml:space="preserve"> psicologicamente d</w:t>
      </w:r>
      <w:r w:rsidR="000F597D" w:rsidRPr="005D6F1D">
        <w:rPr>
          <w:rFonts w:cstheme="minorHAnsi"/>
          <w:i/>
          <w:sz w:val="32"/>
          <w:szCs w:val="32"/>
          <w:lang w:val="it-IT"/>
        </w:rPr>
        <w:t>à</w:t>
      </w:r>
      <w:r w:rsidR="0033271A" w:rsidRPr="005D6F1D">
        <w:rPr>
          <w:rFonts w:cstheme="minorHAnsi"/>
          <w:i/>
          <w:sz w:val="32"/>
          <w:szCs w:val="32"/>
          <w:lang w:val="it-IT"/>
        </w:rPr>
        <w:t xml:space="preserve"> un sentimento di curiosità positiva</w:t>
      </w:r>
      <w:r w:rsidR="00934785" w:rsidRPr="005D6F1D">
        <w:rPr>
          <w:rFonts w:cstheme="minorHAnsi"/>
          <w:i/>
          <w:sz w:val="32"/>
          <w:szCs w:val="32"/>
          <w:lang w:val="it-IT"/>
        </w:rPr>
        <w:t xml:space="preserve"> (vicinanza di “rovina” e sensazione del pericolo)</w:t>
      </w:r>
      <w:r w:rsidR="0033271A" w:rsidRPr="005D6F1D">
        <w:rPr>
          <w:rFonts w:cstheme="minorHAnsi"/>
          <w:i/>
          <w:sz w:val="32"/>
          <w:szCs w:val="32"/>
          <w:lang w:val="it-IT"/>
        </w:rPr>
        <w:t xml:space="preserve">; forse </w:t>
      </w:r>
      <w:r w:rsidR="00190967" w:rsidRPr="005D6F1D">
        <w:rPr>
          <w:rFonts w:cstheme="minorHAnsi"/>
          <w:i/>
          <w:sz w:val="32"/>
          <w:szCs w:val="32"/>
          <w:lang w:val="it-IT"/>
        </w:rPr>
        <w:t>l’</w:t>
      </w:r>
      <w:r w:rsidR="0033271A" w:rsidRPr="005D6F1D">
        <w:rPr>
          <w:rFonts w:cstheme="minorHAnsi"/>
          <w:i/>
          <w:sz w:val="32"/>
          <w:szCs w:val="32"/>
          <w:lang w:val="it-IT"/>
        </w:rPr>
        <w:t>origine dell</w:t>
      </w:r>
      <w:r w:rsidR="00190967" w:rsidRPr="005D6F1D">
        <w:rPr>
          <w:rFonts w:cstheme="minorHAnsi"/>
          <w:i/>
          <w:sz w:val="32"/>
          <w:szCs w:val="32"/>
          <w:lang w:val="it-IT"/>
        </w:rPr>
        <w:t>’i</w:t>
      </w:r>
      <w:r w:rsidR="0033271A" w:rsidRPr="005D6F1D">
        <w:rPr>
          <w:rFonts w:cstheme="minorHAnsi"/>
          <w:i/>
          <w:sz w:val="32"/>
          <w:szCs w:val="32"/>
          <w:lang w:val="it-IT"/>
        </w:rPr>
        <w:t>nteresse attuale per ogni genere di “restaurato”</w:t>
      </w:r>
      <w:r w:rsidR="00190967" w:rsidRPr="005D6F1D">
        <w:rPr>
          <w:rFonts w:cstheme="minorHAnsi"/>
          <w:i/>
          <w:sz w:val="32"/>
          <w:szCs w:val="32"/>
          <w:lang w:val="it-IT"/>
        </w:rPr>
        <w:t>.</w:t>
      </w:r>
      <w:r w:rsidR="0033271A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9F5061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9F5061" w:rsidRPr="005D6F1D">
        <w:rPr>
          <w:rFonts w:cstheme="minorHAnsi"/>
          <w:sz w:val="32"/>
          <w:szCs w:val="32"/>
          <w:lang w:val="it-IT"/>
        </w:rPr>
        <w:t>(</w:t>
      </w:r>
      <w:r w:rsidR="009F5061" w:rsidRPr="005D6F1D">
        <w:rPr>
          <w:rFonts w:cstheme="minorHAnsi"/>
          <w:color w:val="FF0000"/>
          <w:sz w:val="32"/>
          <w:szCs w:val="32"/>
          <w:lang w:val="it-IT"/>
        </w:rPr>
        <w:t xml:space="preserve">immagini dalla </w:t>
      </w:r>
      <w:proofErr w:type="gramStart"/>
      <w:r w:rsidR="009F5061" w:rsidRPr="005D6F1D">
        <w:rPr>
          <w:rFonts w:cstheme="minorHAnsi"/>
          <w:color w:val="FF0000"/>
          <w:sz w:val="32"/>
          <w:szCs w:val="32"/>
          <w:lang w:val="it-IT"/>
        </w:rPr>
        <w:t>Biennale di Venezia</w:t>
      </w:r>
      <w:proofErr w:type="gramEnd"/>
      <w:r w:rsidR="009F5061" w:rsidRPr="005D6F1D">
        <w:rPr>
          <w:rFonts w:cstheme="minorHAnsi"/>
          <w:color w:val="FF0000"/>
          <w:sz w:val="32"/>
          <w:szCs w:val="32"/>
          <w:lang w:val="it-IT"/>
        </w:rPr>
        <w:t xml:space="preserve"> nell'ambiente dell'Arsenale non restaurato</w:t>
      </w:r>
      <w:r w:rsidR="00262186" w:rsidRPr="005D6F1D">
        <w:rPr>
          <w:rFonts w:cstheme="minorHAnsi"/>
          <w:color w:val="FF0000"/>
          <w:sz w:val="32"/>
          <w:szCs w:val="32"/>
          <w:lang w:val="it-IT"/>
        </w:rPr>
        <w:t>, "Giotto" esposto</w:t>
      </w:r>
      <w:r w:rsidR="009F5061" w:rsidRPr="005D6F1D">
        <w:rPr>
          <w:rFonts w:cstheme="minorHAnsi"/>
          <w:sz w:val="32"/>
          <w:szCs w:val="32"/>
          <w:lang w:val="it-IT"/>
        </w:rPr>
        <w:t>)</w:t>
      </w:r>
    </w:p>
    <w:p w:rsidR="007F31D1" w:rsidRPr="005D6F1D" w:rsidRDefault="007F31D1" w:rsidP="00E4762D">
      <w:pPr>
        <w:pStyle w:val="KeinLeerraum"/>
        <w:jc w:val="both"/>
        <w:rPr>
          <w:rFonts w:cstheme="minorHAnsi"/>
          <w:i/>
          <w:sz w:val="32"/>
          <w:szCs w:val="32"/>
          <w:lang w:val="it-IT"/>
        </w:rPr>
      </w:pPr>
    </w:p>
    <w:p w:rsidR="003D2987" w:rsidRPr="005D6F1D" w:rsidRDefault="003D2987" w:rsidP="00E4762D">
      <w:pPr>
        <w:pStyle w:val="KeinLeerraum"/>
        <w:jc w:val="both"/>
        <w:rPr>
          <w:rFonts w:cstheme="minorHAnsi"/>
          <w:b/>
          <w:sz w:val="32"/>
          <w:szCs w:val="32"/>
          <w:lang w:val="it-IT"/>
        </w:rPr>
      </w:pPr>
      <w:r w:rsidRPr="005D6F1D">
        <w:rPr>
          <w:rFonts w:cstheme="minorHAnsi"/>
          <w:b/>
          <w:sz w:val="32"/>
          <w:szCs w:val="32"/>
          <w:lang w:val="it-IT"/>
        </w:rPr>
        <w:t>La carta di Venezia</w:t>
      </w:r>
    </w:p>
    <w:p w:rsidR="003D2987" w:rsidRPr="005D6F1D" w:rsidRDefault="003D2987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Per </w:t>
      </w:r>
      <w:r w:rsidR="00AF5348" w:rsidRPr="005D6F1D">
        <w:rPr>
          <w:rFonts w:cstheme="minorHAnsi"/>
          <w:sz w:val="32"/>
          <w:szCs w:val="32"/>
          <w:lang w:val="it-IT"/>
        </w:rPr>
        <w:t>ri</w:t>
      </w:r>
      <w:r w:rsidRPr="005D6F1D">
        <w:rPr>
          <w:rFonts w:cstheme="minorHAnsi"/>
          <w:sz w:val="32"/>
          <w:szCs w:val="32"/>
          <w:lang w:val="it-IT"/>
        </w:rPr>
        <w:t>manere a Venezia, seconda patria da quando studiav</w:t>
      </w:r>
      <w:r w:rsidR="007F31D1" w:rsidRPr="005D6F1D">
        <w:rPr>
          <w:rFonts w:cstheme="minorHAnsi"/>
          <w:sz w:val="32"/>
          <w:szCs w:val="32"/>
          <w:lang w:val="it-IT"/>
        </w:rPr>
        <w:t>o</w:t>
      </w:r>
      <w:r w:rsidRPr="005D6F1D">
        <w:rPr>
          <w:rFonts w:cstheme="minorHAnsi"/>
          <w:sz w:val="32"/>
          <w:szCs w:val="32"/>
          <w:lang w:val="it-IT"/>
        </w:rPr>
        <w:t xml:space="preserve"> a Roma, della quale osservo con inquietudine i cambiamenti </w:t>
      </w:r>
      <w:r w:rsidR="001245FC" w:rsidRPr="005D6F1D">
        <w:rPr>
          <w:rFonts w:cstheme="minorHAnsi"/>
          <w:sz w:val="32"/>
          <w:szCs w:val="32"/>
          <w:lang w:val="it-IT"/>
        </w:rPr>
        <w:t>attuali.</w:t>
      </w:r>
    </w:p>
    <w:p w:rsidR="00CD5107" w:rsidRPr="005D6F1D" w:rsidRDefault="003D2987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Quanto salutavamo la creazione della “Carta di Venezia” nel 1964 (seguace della Carta di Atene </w:t>
      </w:r>
      <w:proofErr w:type="gramStart"/>
      <w:r w:rsidR="007F31D1" w:rsidRPr="005D6F1D">
        <w:rPr>
          <w:rFonts w:cstheme="minorHAnsi"/>
          <w:sz w:val="32"/>
          <w:szCs w:val="32"/>
          <w:lang w:val="it-IT"/>
        </w:rPr>
        <w:t>del</w:t>
      </w:r>
      <w:proofErr w:type="gramEnd"/>
      <w:r w:rsidR="007F31D1" w:rsidRPr="005D6F1D">
        <w:rPr>
          <w:rFonts w:cstheme="minorHAnsi"/>
          <w:sz w:val="32"/>
          <w:szCs w:val="32"/>
          <w:lang w:val="it-IT"/>
        </w:rPr>
        <w:t xml:space="preserve"> </w:t>
      </w:r>
      <w:r w:rsidRPr="005D6F1D">
        <w:rPr>
          <w:rFonts w:cstheme="minorHAnsi"/>
          <w:sz w:val="32"/>
          <w:szCs w:val="32"/>
          <w:lang w:val="it-IT"/>
        </w:rPr>
        <w:t>1931 e ba</w:t>
      </w:r>
      <w:r w:rsidR="007F31D1" w:rsidRPr="005D6F1D">
        <w:rPr>
          <w:rFonts w:cstheme="minorHAnsi"/>
          <w:sz w:val="32"/>
          <w:szCs w:val="32"/>
          <w:lang w:val="it-IT"/>
        </w:rPr>
        <w:t>se di partenza della Carta del R</w:t>
      </w:r>
      <w:r w:rsidRPr="005D6F1D">
        <w:rPr>
          <w:rFonts w:cstheme="minorHAnsi"/>
          <w:sz w:val="32"/>
          <w:szCs w:val="32"/>
          <w:lang w:val="it-IT"/>
        </w:rPr>
        <w:t xml:space="preserve">estauro di Cesare Brandi </w:t>
      </w:r>
      <w:r w:rsidR="007F31D1" w:rsidRPr="005D6F1D">
        <w:rPr>
          <w:rFonts w:cstheme="minorHAnsi"/>
          <w:sz w:val="32"/>
          <w:szCs w:val="32"/>
          <w:lang w:val="it-IT"/>
        </w:rPr>
        <w:t>d</w:t>
      </w:r>
      <w:r w:rsidR="007C197C">
        <w:rPr>
          <w:rFonts w:cstheme="minorHAnsi"/>
          <w:sz w:val="32"/>
          <w:szCs w:val="32"/>
          <w:lang w:val="it-IT"/>
        </w:rPr>
        <w:t>el 1971)!</w:t>
      </w:r>
      <w:r w:rsidRPr="005D6F1D">
        <w:rPr>
          <w:rFonts w:cstheme="minorHAnsi"/>
          <w:sz w:val="32"/>
          <w:szCs w:val="32"/>
          <w:lang w:val="it-IT"/>
        </w:rPr>
        <w:t xml:space="preserve"> Era un maneggio </w:t>
      </w:r>
      <w:r w:rsidR="00CD5107" w:rsidRPr="005D6F1D">
        <w:rPr>
          <w:rFonts w:cstheme="minorHAnsi"/>
          <w:sz w:val="32"/>
          <w:szCs w:val="32"/>
          <w:lang w:val="it-IT"/>
        </w:rPr>
        <w:t xml:space="preserve">di salvataggio </w:t>
      </w:r>
      <w:r w:rsidR="007F31D1" w:rsidRPr="005D6F1D">
        <w:rPr>
          <w:rFonts w:cstheme="minorHAnsi"/>
          <w:sz w:val="32"/>
          <w:szCs w:val="32"/>
          <w:lang w:val="it-IT"/>
        </w:rPr>
        <w:t xml:space="preserve">al </w:t>
      </w:r>
      <w:r w:rsidR="00CD5107" w:rsidRPr="005D6F1D">
        <w:rPr>
          <w:rFonts w:cstheme="minorHAnsi"/>
          <w:sz w:val="32"/>
          <w:szCs w:val="32"/>
          <w:lang w:val="it-IT"/>
        </w:rPr>
        <w:t>tempo delle inondazioni nel 66</w:t>
      </w:r>
      <w:r w:rsidR="007F31D1" w:rsidRPr="005D6F1D">
        <w:rPr>
          <w:rFonts w:cstheme="minorHAnsi"/>
          <w:sz w:val="32"/>
          <w:szCs w:val="32"/>
          <w:lang w:val="it-IT"/>
        </w:rPr>
        <w:t>:</w:t>
      </w:r>
      <w:r w:rsidR="00CD5107" w:rsidRPr="005D6F1D">
        <w:rPr>
          <w:rFonts w:cstheme="minorHAnsi"/>
          <w:sz w:val="32"/>
          <w:szCs w:val="32"/>
          <w:lang w:val="it-IT"/>
        </w:rPr>
        <w:t xml:space="preserve"> senza quel sostegno il caos di allora poteva essere </w:t>
      </w:r>
      <w:r w:rsidR="00AF5348" w:rsidRPr="005D6F1D">
        <w:rPr>
          <w:rFonts w:cstheme="minorHAnsi"/>
          <w:sz w:val="32"/>
          <w:szCs w:val="32"/>
          <w:lang w:val="it-IT"/>
        </w:rPr>
        <w:t>peggiore</w:t>
      </w:r>
      <w:r w:rsidR="004B59A0" w:rsidRPr="005D6F1D">
        <w:rPr>
          <w:rFonts w:cstheme="minorHAnsi"/>
          <w:sz w:val="32"/>
          <w:szCs w:val="32"/>
          <w:lang w:val="it-IT"/>
        </w:rPr>
        <w:t xml:space="preserve">, </w:t>
      </w:r>
      <w:r w:rsidR="007C197C" w:rsidRPr="005D6F1D">
        <w:rPr>
          <w:rFonts w:cstheme="minorHAnsi"/>
          <w:sz w:val="32"/>
          <w:szCs w:val="32"/>
          <w:lang w:val="it-IT"/>
        </w:rPr>
        <w:t>nonostante che in</w:t>
      </w:r>
      <w:r w:rsidR="004B59A0" w:rsidRPr="005D6F1D">
        <w:rPr>
          <w:rFonts w:cstheme="minorHAnsi"/>
          <w:sz w:val="32"/>
          <w:szCs w:val="32"/>
          <w:lang w:val="it-IT"/>
        </w:rPr>
        <w:t xml:space="preserve"> </w:t>
      </w:r>
      <w:r w:rsidR="00CD5107" w:rsidRPr="005D6F1D">
        <w:rPr>
          <w:rFonts w:cstheme="minorHAnsi"/>
          <w:sz w:val="32"/>
          <w:szCs w:val="32"/>
          <w:lang w:val="it-IT"/>
        </w:rPr>
        <w:t xml:space="preserve">seguito si </w:t>
      </w:r>
      <w:r w:rsidR="004B59A0" w:rsidRPr="005D6F1D">
        <w:rPr>
          <w:rFonts w:cstheme="minorHAnsi"/>
          <w:sz w:val="32"/>
          <w:szCs w:val="32"/>
          <w:lang w:val="it-IT"/>
        </w:rPr>
        <w:t>procedesse</w:t>
      </w:r>
      <w:r w:rsidR="00CD5107" w:rsidRPr="005D6F1D">
        <w:rPr>
          <w:rFonts w:cstheme="minorHAnsi"/>
          <w:sz w:val="32"/>
          <w:szCs w:val="32"/>
          <w:lang w:val="it-IT"/>
        </w:rPr>
        <w:t xml:space="preserve"> a </w:t>
      </w:r>
      <w:r w:rsidR="0016529A" w:rsidRPr="005D6F1D">
        <w:rPr>
          <w:rFonts w:cstheme="minorHAnsi"/>
          <w:sz w:val="32"/>
          <w:szCs w:val="32"/>
          <w:lang w:val="it-IT"/>
        </w:rPr>
        <w:t>centinaia</w:t>
      </w:r>
      <w:r w:rsidR="00CD5107" w:rsidRPr="005D6F1D">
        <w:rPr>
          <w:rFonts w:cstheme="minorHAnsi"/>
          <w:sz w:val="32"/>
          <w:szCs w:val="32"/>
          <w:lang w:val="it-IT"/>
        </w:rPr>
        <w:t xml:space="preserve"> di stacchi d’affreschi nelle provincie di Firenze e del Veneto </w:t>
      </w:r>
      <w:r w:rsidR="00AF5348" w:rsidRPr="005D6F1D">
        <w:rPr>
          <w:rFonts w:cstheme="minorHAnsi"/>
          <w:sz w:val="32"/>
          <w:szCs w:val="32"/>
          <w:lang w:val="it-IT"/>
        </w:rPr>
        <w:t>contraddicendo</w:t>
      </w:r>
      <w:r w:rsidR="00CD5107" w:rsidRPr="005D6F1D">
        <w:rPr>
          <w:rFonts w:cstheme="minorHAnsi"/>
          <w:sz w:val="32"/>
          <w:szCs w:val="32"/>
          <w:lang w:val="it-IT"/>
        </w:rPr>
        <w:t xml:space="preserve"> la Carta </w:t>
      </w:r>
      <w:r w:rsidR="009F5061" w:rsidRPr="005D6F1D">
        <w:rPr>
          <w:rFonts w:cstheme="minorHAnsi"/>
          <w:sz w:val="32"/>
          <w:szCs w:val="32"/>
          <w:lang w:val="it-IT"/>
        </w:rPr>
        <w:t xml:space="preserve">stessa </w:t>
      </w:r>
      <w:r w:rsidR="00CD5107" w:rsidRPr="005D6F1D">
        <w:rPr>
          <w:rFonts w:cstheme="minorHAnsi"/>
          <w:sz w:val="32"/>
          <w:szCs w:val="32"/>
          <w:lang w:val="it-IT"/>
        </w:rPr>
        <w:t xml:space="preserve">(Art.7&amp;8). </w:t>
      </w:r>
      <w:r w:rsidR="004B59A0" w:rsidRPr="005D6F1D">
        <w:rPr>
          <w:rFonts w:cstheme="minorHAnsi"/>
          <w:sz w:val="32"/>
          <w:szCs w:val="32"/>
          <w:lang w:val="it-IT"/>
        </w:rPr>
        <w:t>Innumerevoli</w:t>
      </w:r>
      <w:r w:rsidR="00CD5107" w:rsidRPr="005D6F1D">
        <w:rPr>
          <w:rFonts w:cstheme="minorHAnsi"/>
          <w:sz w:val="32"/>
          <w:szCs w:val="32"/>
          <w:lang w:val="it-IT"/>
        </w:rPr>
        <w:t xml:space="preserve"> opere murali </w:t>
      </w:r>
      <w:r w:rsidR="00352C60" w:rsidRPr="005D6F1D">
        <w:rPr>
          <w:rFonts w:cstheme="minorHAnsi"/>
          <w:sz w:val="32"/>
          <w:szCs w:val="32"/>
          <w:lang w:val="it-IT"/>
        </w:rPr>
        <w:t>svani</w:t>
      </w:r>
      <w:r w:rsidR="00AF5348" w:rsidRPr="005D6F1D">
        <w:rPr>
          <w:rFonts w:cstheme="minorHAnsi"/>
          <w:sz w:val="32"/>
          <w:szCs w:val="32"/>
          <w:lang w:val="it-IT"/>
        </w:rPr>
        <w:t>scono e</w:t>
      </w:r>
      <w:r w:rsidR="00352C60" w:rsidRPr="005D6F1D">
        <w:rPr>
          <w:rFonts w:cstheme="minorHAnsi"/>
          <w:sz w:val="32"/>
          <w:szCs w:val="32"/>
          <w:lang w:val="it-IT"/>
        </w:rPr>
        <w:t xml:space="preserve"> </w:t>
      </w:r>
      <w:r w:rsidR="00AF5348" w:rsidRPr="005D6F1D">
        <w:rPr>
          <w:rFonts w:cstheme="minorHAnsi"/>
          <w:sz w:val="32"/>
          <w:szCs w:val="32"/>
          <w:lang w:val="it-IT"/>
        </w:rPr>
        <w:t>marc</w:t>
      </w:r>
      <w:r w:rsidR="00CD5107" w:rsidRPr="005D6F1D">
        <w:rPr>
          <w:rFonts w:cstheme="minorHAnsi"/>
          <w:sz w:val="32"/>
          <w:szCs w:val="32"/>
          <w:lang w:val="it-IT"/>
        </w:rPr>
        <w:t>iscono</w:t>
      </w:r>
      <w:r w:rsidR="007C6AB5" w:rsidRPr="005D6F1D">
        <w:rPr>
          <w:rFonts w:cstheme="minorHAnsi"/>
          <w:sz w:val="32"/>
          <w:szCs w:val="32"/>
          <w:lang w:val="it-IT"/>
        </w:rPr>
        <w:t xml:space="preserve"> ancora oggi </w:t>
      </w:r>
      <w:r w:rsidR="00CD5107" w:rsidRPr="005D6F1D">
        <w:rPr>
          <w:rFonts w:cstheme="minorHAnsi"/>
          <w:sz w:val="32"/>
          <w:szCs w:val="32"/>
          <w:lang w:val="it-IT"/>
        </w:rPr>
        <w:t>nei depositi di soprintendenze, musei, cantine di convent</w:t>
      </w:r>
      <w:r w:rsidR="004B59A0" w:rsidRPr="005D6F1D">
        <w:rPr>
          <w:rFonts w:cstheme="minorHAnsi"/>
          <w:sz w:val="32"/>
          <w:szCs w:val="32"/>
          <w:lang w:val="it-IT"/>
        </w:rPr>
        <w:t>i e sacre</w:t>
      </w:r>
      <w:r w:rsidR="00CD5107" w:rsidRPr="005D6F1D">
        <w:rPr>
          <w:rFonts w:cstheme="minorHAnsi"/>
          <w:sz w:val="32"/>
          <w:szCs w:val="32"/>
          <w:lang w:val="it-IT"/>
        </w:rPr>
        <w:t xml:space="preserve">stie. Il salvataggio </w:t>
      </w:r>
      <w:r w:rsidR="00AF5348" w:rsidRPr="005D6F1D">
        <w:rPr>
          <w:rFonts w:cstheme="minorHAnsi"/>
          <w:sz w:val="32"/>
          <w:szCs w:val="32"/>
          <w:lang w:val="it-IT"/>
        </w:rPr>
        <w:t>ben</w:t>
      </w:r>
      <w:r w:rsidR="004B59A0" w:rsidRPr="005D6F1D">
        <w:rPr>
          <w:rFonts w:cstheme="minorHAnsi"/>
          <w:sz w:val="32"/>
          <w:szCs w:val="32"/>
          <w:lang w:val="it-IT"/>
        </w:rPr>
        <w:t xml:space="preserve"> </w:t>
      </w:r>
      <w:r w:rsidR="00AF5348" w:rsidRPr="005D6F1D">
        <w:rPr>
          <w:rFonts w:cstheme="minorHAnsi"/>
          <w:sz w:val="32"/>
          <w:szCs w:val="32"/>
          <w:lang w:val="it-IT"/>
        </w:rPr>
        <w:t>inteso</w:t>
      </w:r>
      <w:r w:rsidR="004B59A0" w:rsidRPr="005D6F1D">
        <w:rPr>
          <w:rFonts w:cstheme="minorHAnsi"/>
          <w:sz w:val="32"/>
          <w:szCs w:val="32"/>
          <w:lang w:val="it-IT"/>
        </w:rPr>
        <w:t xml:space="preserve"> inizialmente</w:t>
      </w:r>
      <w:r w:rsidR="00CD5107" w:rsidRPr="005D6F1D">
        <w:rPr>
          <w:rFonts w:cstheme="minorHAnsi"/>
          <w:sz w:val="32"/>
          <w:szCs w:val="32"/>
          <w:lang w:val="it-IT"/>
        </w:rPr>
        <w:t xml:space="preserve"> </w:t>
      </w:r>
      <w:r w:rsidR="004B59A0" w:rsidRPr="005D6F1D">
        <w:rPr>
          <w:rFonts w:cstheme="minorHAnsi"/>
          <w:sz w:val="32"/>
          <w:szCs w:val="32"/>
          <w:lang w:val="it-IT"/>
        </w:rPr>
        <w:t xml:space="preserve">mutò in seguito </w:t>
      </w:r>
      <w:r w:rsidR="00352C60" w:rsidRPr="005D6F1D">
        <w:rPr>
          <w:rFonts w:cstheme="minorHAnsi"/>
          <w:sz w:val="32"/>
          <w:szCs w:val="32"/>
          <w:lang w:val="it-IT"/>
        </w:rPr>
        <w:t>in disastrose perdite.</w:t>
      </w:r>
    </w:p>
    <w:p w:rsidR="009F5061" w:rsidRPr="005D6F1D" w:rsidRDefault="009F5061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352C60" w:rsidRPr="005D6F1D" w:rsidRDefault="00352C60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Similmente nell’ubriachezza dell’idea fissa di eternizzare la tela portante di quadri dell’Accademia Viennese </w:t>
      </w:r>
      <w:r w:rsidR="00AF5348" w:rsidRPr="005D6F1D">
        <w:rPr>
          <w:rFonts w:cstheme="minorHAnsi"/>
          <w:sz w:val="32"/>
          <w:szCs w:val="32"/>
          <w:lang w:val="it-IT"/>
        </w:rPr>
        <w:t>e</w:t>
      </w:r>
      <w:r w:rsidRPr="005D6F1D">
        <w:rPr>
          <w:rFonts w:cstheme="minorHAnsi"/>
          <w:sz w:val="32"/>
          <w:szCs w:val="32"/>
          <w:lang w:val="it-IT"/>
        </w:rPr>
        <w:t xml:space="preserve"> altri musei austriaci</w:t>
      </w:r>
      <w:r w:rsidR="00AF5348" w:rsidRPr="005D6F1D">
        <w:rPr>
          <w:rFonts w:cstheme="minorHAnsi"/>
          <w:sz w:val="32"/>
          <w:szCs w:val="32"/>
          <w:lang w:val="it-IT"/>
        </w:rPr>
        <w:t>, come</w:t>
      </w:r>
      <w:r w:rsidRPr="005D6F1D">
        <w:rPr>
          <w:rFonts w:cstheme="minorHAnsi"/>
          <w:sz w:val="32"/>
          <w:szCs w:val="32"/>
          <w:lang w:val="it-IT"/>
        </w:rPr>
        <w:t xml:space="preserve"> di aver trovato un mezzo </w:t>
      </w:r>
      <w:r w:rsidR="008B0DAA">
        <w:rPr>
          <w:rFonts w:cstheme="minorHAnsi"/>
          <w:sz w:val="32"/>
          <w:szCs w:val="32"/>
          <w:lang w:val="it-IT"/>
        </w:rPr>
        <w:t>allo stesso tempo</w:t>
      </w:r>
      <w:r w:rsidR="00195C85" w:rsidRPr="005D6F1D">
        <w:rPr>
          <w:rFonts w:cstheme="minorHAnsi"/>
          <w:sz w:val="32"/>
          <w:szCs w:val="32"/>
          <w:lang w:val="it-IT"/>
        </w:rPr>
        <w:t xml:space="preserve"> </w:t>
      </w:r>
      <w:r w:rsidRPr="005D6F1D">
        <w:rPr>
          <w:rFonts w:cstheme="minorHAnsi"/>
          <w:sz w:val="32"/>
          <w:szCs w:val="32"/>
          <w:lang w:val="it-IT"/>
        </w:rPr>
        <w:t>speditivo</w:t>
      </w:r>
      <w:r w:rsidR="00AF5348" w:rsidRPr="005D6F1D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economico ed efficace</w:t>
      </w:r>
      <w:r w:rsidR="00195C85" w:rsidRPr="005D6F1D">
        <w:rPr>
          <w:rFonts w:cstheme="minorHAnsi"/>
          <w:sz w:val="32"/>
          <w:szCs w:val="32"/>
          <w:lang w:val="it-IT"/>
        </w:rPr>
        <w:t xml:space="preserve"> </w:t>
      </w:r>
      <w:r w:rsidR="00AF5348" w:rsidRPr="005D6F1D">
        <w:rPr>
          <w:rFonts w:cstheme="minorHAnsi"/>
          <w:sz w:val="32"/>
          <w:szCs w:val="32"/>
          <w:lang w:val="it-IT"/>
        </w:rPr>
        <w:t>s’</w:t>
      </w:r>
      <w:r w:rsidR="00195C85" w:rsidRPr="005D6F1D">
        <w:rPr>
          <w:rFonts w:cstheme="minorHAnsi"/>
          <w:sz w:val="32"/>
          <w:szCs w:val="32"/>
          <w:lang w:val="it-IT"/>
        </w:rPr>
        <w:t xml:space="preserve">imbevevano </w:t>
      </w:r>
      <w:r w:rsidR="00AF5348" w:rsidRPr="005D6F1D">
        <w:rPr>
          <w:rFonts w:cstheme="minorHAnsi"/>
          <w:sz w:val="32"/>
          <w:szCs w:val="32"/>
          <w:lang w:val="it-IT"/>
        </w:rPr>
        <w:t xml:space="preserve">una </w:t>
      </w:r>
      <w:r w:rsidR="004B59A0" w:rsidRPr="005D6F1D">
        <w:rPr>
          <w:rFonts w:cstheme="minorHAnsi"/>
          <w:sz w:val="32"/>
          <w:szCs w:val="32"/>
          <w:lang w:val="it-IT"/>
        </w:rPr>
        <w:t>grand</w:t>
      </w:r>
      <w:r w:rsidR="008B0DAA">
        <w:rPr>
          <w:rFonts w:cstheme="minorHAnsi"/>
          <w:sz w:val="32"/>
          <w:szCs w:val="32"/>
          <w:lang w:val="it-IT"/>
        </w:rPr>
        <w:t>e</w:t>
      </w:r>
      <w:r w:rsidR="004B59A0" w:rsidRPr="005D6F1D">
        <w:rPr>
          <w:rFonts w:cstheme="minorHAnsi"/>
          <w:sz w:val="32"/>
          <w:szCs w:val="32"/>
          <w:lang w:val="it-IT"/>
        </w:rPr>
        <w:t xml:space="preserve"> quantità </w:t>
      </w:r>
      <w:r w:rsidR="00AF5348" w:rsidRPr="005D6F1D">
        <w:rPr>
          <w:rFonts w:cstheme="minorHAnsi"/>
          <w:sz w:val="32"/>
          <w:szCs w:val="32"/>
          <w:lang w:val="it-IT"/>
        </w:rPr>
        <w:t xml:space="preserve">di tele con </w:t>
      </w:r>
      <w:r w:rsidR="009F5061" w:rsidRPr="005D6F1D">
        <w:rPr>
          <w:rFonts w:cstheme="minorHAnsi"/>
          <w:sz w:val="32"/>
          <w:szCs w:val="32"/>
          <w:lang w:val="it-IT"/>
        </w:rPr>
        <w:t xml:space="preserve">la </w:t>
      </w:r>
      <w:r w:rsidR="00082A9C" w:rsidRPr="005D6F1D">
        <w:rPr>
          <w:rFonts w:cstheme="minorHAnsi"/>
          <w:sz w:val="32"/>
          <w:szCs w:val="32"/>
          <w:lang w:val="it-IT"/>
        </w:rPr>
        <w:t xml:space="preserve">resina </w:t>
      </w:r>
      <w:r w:rsidR="009F5061" w:rsidRPr="005D6F1D">
        <w:rPr>
          <w:rFonts w:cstheme="minorHAnsi"/>
          <w:sz w:val="32"/>
          <w:szCs w:val="32"/>
          <w:lang w:val="it-IT"/>
        </w:rPr>
        <w:t>"</w:t>
      </w:r>
      <w:r w:rsidR="00082A9C" w:rsidRPr="005D6F1D">
        <w:rPr>
          <w:rFonts w:cstheme="minorHAnsi"/>
          <w:sz w:val="32"/>
          <w:szCs w:val="32"/>
          <w:lang w:val="it-IT"/>
        </w:rPr>
        <w:t>Alkydal</w:t>
      </w:r>
      <w:r w:rsidR="009F5061" w:rsidRPr="005D6F1D">
        <w:rPr>
          <w:rFonts w:cstheme="minorHAnsi"/>
          <w:sz w:val="32"/>
          <w:szCs w:val="32"/>
          <w:lang w:val="it-IT"/>
        </w:rPr>
        <w:t>"</w:t>
      </w:r>
      <w:r w:rsidR="00195C85" w:rsidRPr="005D6F1D">
        <w:rPr>
          <w:rFonts w:cstheme="minorHAnsi"/>
          <w:sz w:val="32"/>
          <w:szCs w:val="32"/>
          <w:lang w:val="it-IT"/>
        </w:rPr>
        <w:t xml:space="preserve">, </w:t>
      </w:r>
      <w:r w:rsidR="009F5061" w:rsidRPr="005D6F1D">
        <w:rPr>
          <w:rFonts w:cstheme="minorHAnsi"/>
          <w:sz w:val="32"/>
          <w:szCs w:val="32"/>
          <w:lang w:val="it-IT"/>
        </w:rPr>
        <w:t xml:space="preserve">in poi </w:t>
      </w:r>
      <w:r w:rsidR="00AF5348" w:rsidRPr="005D6F1D">
        <w:rPr>
          <w:rFonts w:cstheme="minorHAnsi"/>
          <w:sz w:val="32"/>
          <w:szCs w:val="32"/>
          <w:lang w:val="it-IT"/>
        </w:rPr>
        <w:t xml:space="preserve">si </w:t>
      </w:r>
      <w:r w:rsidR="00195C85" w:rsidRPr="005D6F1D">
        <w:rPr>
          <w:rFonts w:cstheme="minorHAnsi"/>
          <w:sz w:val="32"/>
          <w:szCs w:val="32"/>
          <w:lang w:val="it-IT"/>
        </w:rPr>
        <w:t>p</w:t>
      </w:r>
      <w:r w:rsidR="004B59A0" w:rsidRPr="005D6F1D">
        <w:rPr>
          <w:rFonts w:cstheme="minorHAnsi"/>
          <w:sz w:val="32"/>
          <w:szCs w:val="32"/>
          <w:lang w:val="it-IT"/>
        </w:rPr>
        <w:t>ressavano ad alto calore e peso</w:t>
      </w:r>
      <w:r w:rsidR="009F5061" w:rsidRPr="005D6F1D">
        <w:rPr>
          <w:rFonts w:cstheme="minorHAnsi"/>
          <w:sz w:val="32"/>
          <w:szCs w:val="32"/>
          <w:lang w:val="it-IT"/>
        </w:rPr>
        <w:t>.</w:t>
      </w:r>
      <w:r w:rsidR="004B59A0" w:rsidRPr="005D6F1D">
        <w:rPr>
          <w:rFonts w:cstheme="minorHAnsi"/>
          <w:sz w:val="32"/>
          <w:szCs w:val="32"/>
          <w:lang w:val="it-IT"/>
        </w:rPr>
        <w:t xml:space="preserve"> </w:t>
      </w:r>
      <w:r w:rsidR="009F5061" w:rsidRPr="005D6F1D">
        <w:rPr>
          <w:rFonts w:cstheme="minorHAnsi"/>
          <w:sz w:val="32"/>
          <w:szCs w:val="32"/>
          <w:lang w:val="it-IT"/>
        </w:rPr>
        <w:t>O</w:t>
      </w:r>
      <w:r w:rsidR="00195C85" w:rsidRPr="005D6F1D">
        <w:rPr>
          <w:rFonts w:cstheme="minorHAnsi"/>
          <w:sz w:val="32"/>
          <w:szCs w:val="32"/>
          <w:lang w:val="it-IT"/>
        </w:rPr>
        <w:t>ggi</w:t>
      </w:r>
      <w:r w:rsidR="004B59A0" w:rsidRPr="005D6F1D">
        <w:rPr>
          <w:rFonts w:cstheme="minorHAnsi"/>
          <w:sz w:val="32"/>
          <w:szCs w:val="32"/>
          <w:lang w:val="it-IT"/>
        </w:rPr>
        <w:t xml:space="preserve"> si presentano</w:t>
      </w:r>
      <w:r w:rsidR="00195C85" w:rsidRPr="005D6F1D">
        <w:rPr>
          <w:rFonts w:cstheme="minorHAnsi"/>
          <w:sz w:val="32"/>
          <w:szCs w:val="32"/>
          <w:lang w:val="it-IT"/>
        </w:rPr>
        <w:t xml:space="preserve"> in pessimo</w:t>
      </w:r>
      <w:r w:rsidR="00161413" w:rsidRPr="005D6F1D">
        <w:rPr>
          <w:rFonts w:cstheme="minorHAnsi"/>
          <w:sz w:val="32"/>
          <w:szCs w:val="32"/>
          <w:lang w:val="it-IT"/>
        </w:rPr>
        <w:t xml:space="preserve"> </w:t>
      </w:r>
      <w:proofErr w:type="gramStart"/>
      <w:r w:rsidR="00247667" w:rsidRPr="005D6F1D">
        <w:rPr>
          <w:rFonts w:cstheme="minorHAnsi"/>
          <w:sz w:val="32"/>
          <w:szCs w:val="32"/>
          <w:lang w:val="it-IT"/>
        </w:rPr>
        <w:t>e</w:t>
      </w:r>
      <w:r w:rsidR="008B0DAA">
        <w:rPr>
          <w:rFonts w:cstheme="minorHAnsi"/>
          <w:sz w:val="32"/>
          <w:szCs w:val="32"/>
          <w:lang w:val="it-IT"/>
        </w:rPr>
        <w:t>d</w:t>
      </w:r>
      <w:proofErr w:type="gramEnd"/>
      <w:r w:rsidR="00161413" w:rsidRPr="005D6F1D">
        <w:rPr>
          <w:rFonts w:cstheme="minorHAnsi"/>
          <w:sz w:val="32"/>
          <w:szCs w:val="32"/>
          <w:lang w:val="it-IT"/>
        </w:rPr>
        <w:t xml:space="preserve"> irrimediabile</w:t>
      </w:r>
      <w:r w:rsidR="00195C85" w:rsidRPr="005D6F1D">
        <w:rPr>
          <w:rFonts w:cstheme="minorHAnsi"/>
          <w:sz w:val="32"/>
          <w:szCs w:val="32"/>
          <w:lang w:val="it-IT"/>
        </w:rPr>
        <w:t xml:space="preserve"> stato di conservazione. Il fallimento</w:t>
      </w:r>
      <w:r w:rsidR="009F5061" w:rsidRPr="005D6F1D">
        <w:rPr>
          <w:rFonts w:cstheme="minorHAnsi"/>
          <w:sz w:val="32"/>
          <w:szCs w:val="32"/>
          <w:lang w:val="it-IT"/>
        </w:rPr>
        <w:t>,</w:t>
      </w:r>
      <w:r w:rsidR="00195C85" w:rsidRPr="005D6F1D">
        <w:rPr>
          <w:rFonts w:cstheme="minorHAnsi"/>
          <w:sz w:val="32"/>
          <w:szCs w:val="32"/>
          <w:lang w:val="it-IT"/>
        </w:rPr>
        <w:t xml:space="preserve"> denunciato </w:t>
      </w:r>
      <w:r w:rsidR="00161413" w:rsidRPr="005D6F1D">
        <w:rPr>
          <w:rFonts w:cstheme="minorHAnsi"/>
          <w:sz w:val="32"/>
          <w:szCs w:val="32"/>
          <w:lang w:val="it-IT"/>
        </w:rPr>
        <w:t xml:space="preserve">già </w:t>
      </w:r>
      <w:proofErr w:type="gramStart"/>
      <w:r w:rsidR="006601BB" w:rsidRPr="005D6F1D">
        <w:rPr>
          <w:rFonts w:cstheme="minorHAnsi"/>
          <w:sz w:val="32"/>
          <w:szCs w:val="32"/>
          <w:lang w:val="it-IT"/>
        </w:rPr>
        <w:t>da tempo</w:t>
      </w:r>
      <w:proofErr w:type="gramEnd"/>
      <w:r w:rsidR="00195C85" w:rsidRPr="005D6F1D">
        <w:rPr>
          <w:rFonts w:cstheme="minorHAnsi"/>
          <w:sz w:val="32"/>
          <w:szCs w:val="32"/>
          <w:lang w:val="it-IT"/>
        </w:rPr>
        <w:t xml:space="preserve"> </w:t>
      </w:r>
      <w:r w:rsidR="00AF5348" w:rsidRPr="005D6F1D">
        <w:rPr>
          <w:rFonts w:cstheme="minorHAnsi"/>
          <w:sz w:val="32"/>
          <w:szCs w:val="32"/>
          <w:lang w:val="it-IT"/>
        </w:rPr>
        <w:t xml:space="preserve">degli </w:t>
      </w:r>
      <w:r w:rsidR="00195C85" w:rsidRPr="005D6F1D">
        <w:rPr>
          <w:rFonts w:cstheme="minorHAnsi"/>
          <w:sz w:val="32"/>
          <w:szCs w:val="32"/>
          <w:lang w:val="it-IT"/>
        </w:rPr>
        <w:t>antecedent</w:t>
      </w:r>
      <w:r w:rsidR="00082A9C" w:rsidRPr="005D6F1D">
        <w:rPr>
          <w:rFonts w:cstheme="minorHAnsi"/>
          <w:sz w:val="32"/>
          <w:szCs w:val="32"/>
          <w:lang w:val="it-IT"/>
        </w:rPr>
        <w:t>i</w:t>
      </w:r>
      <w:r w:rsidR="00195C85" w:rsidRPr="005D6F1D">
        <w:rPr>
          <w:rFonts w:cstheme="minorHAnsi"/>
          <w:sz w:val="32"/>
          <w:szCs w:val="32"/>
          <w:lang w:val="it-IT"/>
        </w:rPr>
        <w:t xml:space="preserve"> procediment</w:t>
      </w:r>
      <w:r w:rsidR="00082A9C" w:rsidRPr="005D6F1D">
        <w:rPr>
          <w:rFonts w:cstheme="minorHAnsi"/>
          <w:sz w:val="32"/>
          <w:szCs w:val="32"/>
          <w:lang w:val="it-IT"/>
        </w:rPr>
        <w:t>i</w:t>
      </w:r>
      <w:r w:rsidR="00195C85" w:rsidRPr="005D6F1D">
        <w:rPr>
          <w:rFonts w:cstheme="minorHAnsi"/>
          <w:sz w:val="32"/>
          <w:szCs w:val="32"/>
          <w:lang w:val="it-IT"/>
        </w:rPr>
        <w:t xml:space="preserve"> di </w:t>
      </w:r>
      <w:r w:rsidR="006410A1" w:rsidRPr="005D6F1D">
        <w:rPr>
          <w:rFonts w:cstheme="minorHAnsi"/>
          <w:sz w:val="32"/>
          <w:szCs w:val="32"/>
          <w:lang w:val="it-IT"/>
        </w:rPr>
        <w:t xml:space="preserve">vaporizzazione </w:t>
      </w:r>
      <w:r w:rsidR="0016529A" w:rsidRPr="005D6F1D">
        <w:rPr>
          <w:rFonts w:cstheme="minorHAnsi"/>
          <w:sz w:val="32"/>
          <w:szCs w:val="32"/>
          <w:lang w:val="it-IT"/>
        </w:rPr>
        <w:lastRenderedPageBreak/>
        <w:t>alcolica</w:t>
      </w:r>
      <w:r w:rsidR="006410A1" w:rsidRPr="005D6F1D">
        <w:rPr>
          <w:rFonts w:cstheme="minorHAnsi"/>
          <w:sz w:val="32"/>
          <w:szCs w:val="32"/>
          <w:lang w:val="it-IT"/>
        </w:rPr>
        <w:t xml:space="preserve"> </w:t>
      </w:r>
      <w:r w:rsidR="00195C85" w:rsidRPr="005D6F1D">
        <w:rPr>
          <w:rFonts w:cstheme="minorHAnsi"/>
          <w:sz w:val="32"/>
          <w:szCs w:val="32"/>
          <w:lang w:val="it-IT"/>
        </w:rPr>
        <w:t xml:space="preserve">Pettenkofer </w:t>
      </w:r>
      <w:r w:rsidR="00082A9C" w:rsidRPr="005D6F1D">
        <w:rPr>
          <w:rFonts w:cstheme="minorHAnsi"/>
          <w:sz w:val="32"/>
          <w:szCs w:val="32"/>
          <w:lang w:val="it-IT"/>
        </w:rPr>
        <w:t xml:space="preserve">o il “nutrimento” delle opere con balsamo di </w:t>
      </w:r>
      <w:r w:rsidR="00AF5348" w:rsidRPr="005D6F1D">
        <w:rPr>
          <w:rFonts w:cstheme="minorHAnsi"/>
          <w:sz w:val="32"/>
          <w:szCs w:val="32"/>
          <w:lang w:val="it-IT"/>
        </w:rPr>
        <w:t>C</w:t>
      </w:r>
      <w:r w:rsidR="00082A9C" w:rsidRPr="005D6F1D">
        <w:rPr>
          <w:rFonts w:cstheme="minorHAnsi"/>
          <w:sz w:val="32"/>
          <w:szCs w:val="32"/>
          <w:lang w:val="it-IT"/>
        </w:rPr>
        <w:t xml:space="preserve">opaiva </w:t>
      </w:r>
      <w:r w:rsidR="00195C85" w:rsidRPr="005D6F1D">
        <w:rPr>
          <w:rFonts w:cstheme="minorHAnsi"/>
          <w:sz w:val="32"/>
          <w:szCs w:val="32"/>
          <w:lang w:val="it-IT"/>
        </w:rPr>
        <w:t>non aveva messo in allarme gli operatori!</w:t>
      </w:r>
    </w:p>
    <w:p w:rsidR="000319D6" w:rsidRDefault="000319D6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bookmarkStart w:id="0" w:name="_GoBack"/>
      <w:bookmarkEnd w:id="0"/>
    </w:p>
    <w:p w:rsidR="00082A9C" w:rsidRPr="005D6F1D" w:rsidRDefault="00082A9C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Ma anche la foderatura a cera-resina nei paesi del nord –</w:t>
      </w:r>
      <w:r w:rsidR="006601BB" w:rsidRPr="005D6F1D">
        <w:rPr>
          <w:rFonts w:cstheme="minorHAnsi"/>
          <w:sz w:val="32"/>
          <w:szCs w:val="32"/>
          <w:lang w:val="it-IT"/>
        </w:rPr>
        <w:t xml:space="preserve"> </w:t>
      </w:r>
      <w:r w:rsidR="00161413" w:rsidRPr="005D6F1D">
        <w:rPr>
          <w:rFonts w:cstheme="minorHAnsi"/>
          <w:sz w:val="32"/>
          <w:szCs w:val="32"/>
          <w:lang w:val="it-IT"/>
        </w:rPr>
        <w:t>grazie a Dio</w:t>
      </w:r>
      <w:r w:rsidR="00C23B9A" w:rsidRPr="005D6F1D">
        <w:rPr>
          <w:rFonts w:cstheme="minorHAnsi"/>
          <w:sz w:val="32"/>
          <w:szCs w:val="32"/>
          <w:lang w:val="it-IT"/>
        </w:rPr>
        <w:t xml:space="preserve"> </w:t>
      </w:r>
      <w:r w:rsidRPr="005D6F1D">
        <w:rPr>
          <w:rFonts w:cstheme="minorHAnsi"/>
          <w:sz w:val="32"/>
          <w:szCs w:val="32"/>
          <w:lang w:val="it-IT"/>
        </w:rPr>
        <w:t>mai davvero arrivat</w:t>
      </w:r>
      <w:r w:rsidR="00916095" w:rsidRPr="005D6F1D">
        <w:rPr>
          <w:rFonts w:cstheme="minorHAnsi"/>
          <w:sz w:val="32"/>
          <w:szCs w:val="32"/>
          <w:lang w:val="it-IT"/>
        </w:rPr>
        <w:t>a</w:t>
      </w:r>
      <w:r w:rsidRPr="005D6F1D">
        <w:rPr>
          <w:rFonts w:cstheme="minorHAnsi"/>
          <w:sz w:val="32"/>
          <w:szCs w:val="32"/>
          <w:lang w:val="it-IT"/>
        </w:rPr>
        <w:t xml:space="preserve"> in Italia -, la verniciatura “miracolo</w:t>
      </w:r>
      <w:r w:rsidR="00161413" w:rsidRPr="005D6F1D">
        <w:rPr>
          <w:rFonts w:cstheme="minorHAnsi"/>
          <w:sz w:val="32"/>
          <w:szCs w:val="32"/>
          <w:lang w:val="it-IT"/>
        </w:rPr>
        <w:t>sa</w:t>
      </w:r>
      <w:r w:rsidRPr="005D6F1D">
        <w:rPr>
          <w:rFonts w:cstheme="minorHAnsi"/>
          <w:sz w:val="32"/>
          <w:szCs w:val="32"/>
          <w:lang w:val="it-IT"/>
        </w:rPr>
        <w:t xml:space="preserve">” </w:t>
      </w:r>
      <w:r w:rsidR="00161413" w:rsidRPr="005D6F1D">
        <w:rPr>
          <w:rFonts w:cstheme="minorHAnsi"/>
          <w:sz w:val="32"/>
          <w:szCs w:val="32"/>
          <w:lang w:val="it-IT"/>
        </w:rPr>
        <w:t xml:space="preserve">con la </w:t>
      </w:r>
      <w:r w:rsidRPr="005D6F1D">
        <w:rPr>
          <w:rFonts w:cstheme="minorHAnsi"/>
          <w:sz w:val="32"/>
          <w:szCs w:val="32"/>
          <w:lang w:val="it-IT"/>
        </w:rPr>
        <w:t>resi</w:t>
      </w:r>
      <w:r w:rsidR="00161413" w:rsidRPr="005D6F1D">
        <w:rPr>
          <w:rFonts w:cstheme="minorHAnsi"/>
          <w:sz w:val="32"/>
          <w:szCs w:val="32"/>
          <w:lang w:val="it-IT"/>
        </w:rPr>
        <w:t xml:space="preserve">na artificiale </w:t>
      </w:r>
      <w:r w:rsidRPr="005D6F1D">
        <w:rPr>
          <w:rFonts w:cstheme="minorHAnsi"/>
          <w:sz w:val="32"/>
          <w:szCs w:val="32"/>
          <w:lang w:val="it-IT"/>
        </w:rPr>
        <w:t xml:space="preserve">AB2 in Germania, l’utilizzo abbondantissimo e spesso fatale del Paraloid, </w:t>
      </w:r>
      <w:r w:rsidR="0016529A" w:rsidRPr="005D6F1D">
        <w:rPr>
          <w:rFonts w:cstheme="minorHAnsi"/>
          <w:sz w:val="32"/>
          <w:szCs w:val="32"/>
          <w:lang w:val="it-IT"/>
        </w:rPr>
        <w:t>onnipresente</w:t>
      </w:r>
      <w:r w:rsidRPr="005D6F1D">
        <w:rPr>
          <w:rFonts w:cstheme="minorHAnsi"/>
          <w:sz w:val="32"/>
          <w:szCs w:val="32"/>
          <w:lang w:val="it-IT"/>
        </w:rPr>
        <w:t xml:space="preserve"> in qualsiasi oggetto esposto nella mostra </w:t>
      </w:r>
      <w:r w:rsidR="007C197C">
        <w:rPr>
          <w:rFonts w:cstheme="minorHAnsi"/>
          <w:sz w:val="32"/>
          <w:szCs w:val="32"/>
          <w:lang w:val="it-IT"/>
        </w:rPr>
        <w:t xml:space="preserve">dei restauri </w:t>
      </w:r>
      <w:r w:rsidRPr="005D6F1D">
        <w:rPr>
          <w:rFonts w:cstheme="minorHAnsi"/>
          <w:sz w:val="32"/>
          <w:szCs w:val="32"/>
          <w:lang w:val="it-IT"/>
        </w:rPr>
        <w:t>del Vaticano nel 1982,</w:t>
      </w:r>
      <w:r w:rsidR="00C23B9A" w:rsidRPr="005D6F1D">
        <w:rPr>
          <w:rFonts w:cstheme="minorHAnsi"/>
          <w:sz w:val="32"/>
          <w:szCs w:val="32"/>
          <w:lang w:val="it-IT"/>
        </w:rPr>
        <w:t xml:space="preserve"> l’arrivo del BEVA </w:t>
      </w:r>
      <w:proofErr w:type="gramStart"/>
      <w:r w:rsidR="00C23B9A" w:rsidRPr="005D6F1D">
        <w:rPr>
          <w:rFonts w:cstheme="minorHAnsi"/>
          <w:sz w:val="32"/>
          <w:szCs w:val="32"/>
          <w:lang w:val="it-IT"/>
        </w:rPr>
        <w:t>72</w:t>
      </w:r>
      <w:proofErr w:type="gramEnd"/>
      <w:r w:rsidR="00C23B9A" w:rsidRPr="005D6F1D">
        <w:rPr>
          <w:rFonts w:cstheme="minorHAnsi"/>
          <w:sz w:val="32"/>
          <w:szCs w:val="32"/>
          <w:lang w:val="it-IT"/>
        </w:rPr>
        <w:t xml:space="preserve"> di Berger </w:t>
      </w:r>
      <w:r w:rsidR="00161413" w:rsidRPr="005D6F1D">
        <w:rPr>
          <w:rFonts w:cstheme="minorHAnsi"/>
          <w:sz w:val="32"/>
          <w:szCs w:val="32"/>
          <w:lang w:val="it-IT"/>
        </w:rPr>
        <w:t>dagli Stati Uniti</w:t>
      </w:r>
      <w:r w:rsidR="00C23B9A" w:rsidRPr="005D6F1D">
        <w:rPr>
          <w:rFonts w:cstheme="minorHAnsi"/>
          <w:sz w:val="32"/>
          <w:szCs w:val="32"/>
          <w:lang w:val="it-IT"/>
        </w:rPr>
        <w:t xml:space="preserve"> ma financo l’utilizzo spesso superfluo e cieco di </w:t>
      </w:r>
      <w:proofErr w:type="spellStart"/>
      <w:r w:rsidR="00161413" w:rsidRPr="005D6F1D">
        <w:rPr>
          <w:rFonts w:cstheme="minorHAnsi"/>
          <w:sz w:val="32"/>
          <w:szCs w:val="32"/>
          <w:lang w:val="it-IT"/>
        </w:rPr>
        <w:t>polivinilacetati</w:t>
      </w:r>
      <w:proofErr w:type="spellEnd"/>
      <w:r w:rsidR="00C23B9A" w:rsidRPr="005D6F1D">
        <w:rPr>
          <w:rFonts w:cstheme="minorHAnsi"/>
          <w:sz w:val="32"/>
          <w:szCs w:val="32"/>
          <w:lang w:val="it-IT"/>
        </w:rPr>
        <w:t xml:space="preserve">, di </w:t>
      </w:r>
      <w:proofErr w:type="spellStart"/>
      <w:r w:rsidR="0016529A" w:rsidRPr="005D6F1D">
        <w:rPr>
          <w:rFonts w:cstheme="minorHAnsi"/>
          <w:sz w:val="32"/>
          <w:szCs w:val="32"/>
          <w:lang w:val="it-IT"/>
        </w:rPr>
        <w:t>poliamidi</w:t>
      </w:r>
      <w:proofErr w:type="spellEnd"/>
      <w:r w:rsidR="00C23B9A" w:rsidRPr="005D6F1D">
        <w:rPr>
          <w:rFonts w:cstheme="minorHAnsi"/>
          <w:sz w:val="32"/>
          <w:szCs w:val="32"/>
          <w:lang w:val="it-IT"/>
        </w:rPr>
        <w:t xml:space="preserve">, di resine </w:t>
      </w:r>
      <w:r w:rsidR="00161413" w:rsidRPr="005D6F1D">
        <w:rPr>
          <w:rFonts w:cstheme="minorHAnsi"/>
          <w:sz w:val="32"/>
          <w:szCs w:val="32"/>
          <w:lang w:val="it-IT"/>
        </w:rPr>
        <w:t>acriliche</w:t>
      </w:r>
      <w:r w:rsidR="00C23B9A" w:rsidRPr="005D6F1D">
        <w:rPr>
          <w:rFonts w:cstheme="minorHAnsi"/>
          <w:sz w:val="32"/>
          <w:szCs w:val="32"/>
          <w:lang w:val="it-IT"/>
        </w:rPr>
        <w:t xml:space="preserve"> e </w:t>
      </w:r>
      <w:r w:rsidR="00161413" w:rsidRPr="005D6F1D">
        <w:rPr>
          <w:rFonts w:cstheme="minorHAnsi"/>
          <w:sz w:val="32"/>
          <w:szCs w:val="32"/>
          <w:lang w:val="it-IT"/>
        </w:rPr>
        <w:t>chetoniche</w:t>
      </w:r>
      <w:r w:rsidR="007C197C">
        <w:rPr>
          <w:rFonts w:cstheme="minorHAnsi"/>
          <w:sz w:val="32"/>
          <w:szCs w:val="32"/>
          <w:lang w:val="it-IT"/>
        </w:rPr>
        <w:t>,</w:t>
      </w:r>
      <w:r w:rsidR="00161413" w:rsidRPr="005D6F1D">
        <w:rPr>
          <w:rFonts w:cstheme="minorHAnsi"/>
          <w:sz w:val="32"/>
          <w:szCs w:val="32"/>
          <w:lang w:val="it-IT"/>
        </w:rPr>
        <w:t xml:space="preserve"> </w:t>
      </w:r>
      <w:r w:rsidR="00C23B9A" w:rsidRPr="005D6F1D">
        <w:rPr>
          <w:rFonts w:cstheme="minorHAnsi"/>
          <w:sz w:val="32"/>
          <w:szCs w:val="32"/>
          <w:lang w:val="it-IT"/>
        </w:rPr>
        <w:t>dimostrava come s’impara poco da</w:t>
      </w:r>
      <w:r w:rsidR="00161413" w:rsidRPr="005D6F1D">
        <w:rPr>
          <w:rFonts w:cstheme="minorHAnsi"/>
          <w:sz w:val="32"/>
          <w:szCs w:val="32"/>
          <w:lang w:val="it-IT"/>
        </w:rPr>
        <w:t>gli</w:t>
      </w:r>
      <w:r w:rsidR="00C23B9A" w:rsidRPr="005D6F1D">
        <w:rPr>
          <w:rFonts w:cstheme="minorHAnsi"/>
          <w:sz w:val="32"/>
          <w:szCs w:val="32"/>
          <w:lang w:val="it-IT"/>
        </w:rPr>
        <w:t xml:space="preserve"> esempi negativi: </w:t>
      </w:r>
      <w:r w:rsidR="00B95A51" w:rsidRPr="005D6F1D">
        <w:rPr>
          <w:rFonts w:cstheme="minorHAnsi"/>
          <w:sz w:val="32"/>
          <w:szCs w:val="32"/>
          <w:lang w:val="it-IT"/>
        </w:rPr>
        <w:t xml:space="preserve">come </w:t>
      </w:r>
      <w:r w:rsidR="00C23B9A" w:rsidRPr="005D6F1D">
        <w:rPr>
          <w:rFonts w:cstheme="minorHAnsi"/>
          <w:sz w:val="32"/>
          <w:szCs w:val="32"/>
          <w:lang w:val="it-IT"/>
        </w:rPr>
        <w:t>l</w:t>
      </w:r>
      <w:r w:rsidR="00916095" w:rsidRPr="005D6F1D">
        <w:rPr>
          <w:rFonts w:cstheme="minorHAnsi"/>
          <w:sz w:val="32"/>
          <w:szCs w:val="32"/>
          <w:lang w:val="it-IT"/>
        </w:rPr>
        <w:t>'</w:t>
      </w:r>
      <w:r w:rsidR="00C23B9A" w:rsidRPr="005D6F1D">
        <w:rPr>
          <w:rFonts w:cstheme="minorHAnsi"/>
          <w:sz w:val="32"/>
          <w:szCs w:val="32"/>
          <w:lang w:val="it-IT"/>
        </w:rPr>
        <w:t>a</w:t>
      </w:r>
      <w:r w:rsidR="00916095" w:rsidRPr="005D6F1D">
        <w:rPr>
          <w:rFonts w:cstheme="minorHAnsi"/>
          <w:sz w:val="32"/>
          <w:szCs w:val="32"/>
          <w:lang w:val="it-IT"/>
        </w:rPr>
        <w:t>ttuale</w:t>
      </w:r>
      <w:r w:rsidR="00C23B9A" w:rsidRPr="005D6F1D">
        <w:rPr>
          <w:rFonts w:cstheme="minorHAnsi"/>
          <w:sz w:val="32"/>
          <w:szCs w:val="32"/>
          <w:lang w:val="it-IT"/>
        </w:rPr>
        <w:t xml:space="preserve"> politica </w:t>
      </w:r>
      <w:r w:rsidR="00B95A51" w:rsidRPr="005D6F1D">
        <w:rPr>
          <w:rFonts w:cstheme="minorHAnsi"/>
          <w:sz w:val="32"/>
          <w:szCs w:val="32"/>
          <w:lang w:val="it-IT"/>
        </w:rPr>
        <w:t xml:space="preserve">non </w:t>
      </w:r>
      <w:r w:rsidR="00C23B9A" w:rsidRPr="005D6F1D">
        <w:rPr>
          <w:rFonts w:cstheme="minorHAnsi"/>
          <w:sz w:val="32"/>
          <w:szCs w:val="32"/>
          <w:lang w:val="it-IT"/>
        </w:rPr>
        <w:t xml:space="preserve">c’insegna </w:t>
      </w:r>
      <w:r w:rsidR="006601BB" w:rsidRPr="005D6F1D">
        <w:rPr>
          <w:rFonts w:cstheme="minorHAnsi"/>
          <w:sz w:val="32"/>
          <w:szCs w:val="32"/>
          <w:lang w:val="it-IT"/>
        </w:rPr>
        <w:t>quotidianamente</w:t>
      </w:r>
      <w:r w:rsidR="00B95A51" w:rsidRPr="005D6F1D">
        <w:rPr>
          <w:rFonts w:cstheme="minorHAnsi"/>
          <w:sz w:val="32"/>
          <w:szCs w:val="32"/>
          <w:lang w:val="it-IT"/>
        </w:rPr>
        <w:t xml:space="preserve"> che ogni "sviluppo"</w:t>
      </w:r>
      <w:r w:rsidR="00161413" w:rsidRPr="005D6F1D">
        <w:rPr>
          <w:rFonts w:cstheme="minorHAnsi"/>
          <w:sz w:val="32"/>
          <w:szCs w:val="32"/>
          <w:lang w:val="it-IT"/>
        </w:rPr>
        <w:t xml:space="preserve"> si </w:t>
      </w:r>
      <w:r w:rsidR="00C23B9A" w:rsidRPr="005D6F1D">
        <w:rPr>
          <w:rFonts w:cstheme="minorHAnsi"/>
          <w:sz w:val="32"/>
          <w:szCs w:val="32"/>
          <w:lang w:val="it-IT"/>
        </w:rPr>
        <w:t>paga con vittime inutili</w:t>
      </w:r>
      <w:r w:rsidR="00B95A51" w:rsidRPr="005D6F1D">
        <w:rPr>
          <w:rFonts w:cstheme="minorHAnsi"/>
          <w:sz w:val="32"/>
          <w:szCs w:val="32"/>
          <w:lang w:val="it-IT"/>
        </w:rPr>
        <w:t>!</w:t>
      </w:r>
    </w:p>
    <w:p w:rsidR="00C23B9A" w:rsidRPr="005D6F1D" w:rsidRDefault="00C23B9A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C23B9A" w:rsidRPr="005D6F1D" w:rsidRDefault="00C23B9A" w:rsidP="00E4762D">
      <w:pPr>
        <w:pStyle w:val="KeinLeerraum"/>
        <w:jc w:val="both"/>
        <w:rPr>
          <w:rFonts w:cstheme="minorHAnsi"/>
          <w:i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u w:val="single"/>
          <w:lang w:val="it-IT"/>
        </w:rPr>
        <w:t>Esempio</w:t>
      </w:r>
      <w:r w:rsidRPr="005D6F1D">
        <w:rPr>
          <w:rFonts w:cstheme="minorHAnsi"/>
          <w:i/>
          <w:sz w:val="32"/>
          <w:szCs w:val="32"/>
          <w:u w:val="single"/>
          <w:lang w:val="it-IT"/>
        </w:rPr>
        <w:t>:</w:t>
      </w:r>
      <w:r w:rsidR="004F5EA3" w:rsidRPr="005D6F1D">
        <w:rPr>
          <w:rFonts w:cstheme="minorHAnsi"/>
          <w:i/>
          <w:sz w:val="32"/>
          <w:szCs w:val="32"/>
          <w:lang w:val="it-IT"/>
        </w:rPr>
        <w:t xml:space="preserve"> il </w:t>
      </w:r>
      <w:r w:rsidR="006410A1" w:rsidRPr="005D6F1D">
        <w:rPr>
          <w:rFonts w:cstheme="minorHAnsi"/>
          <w:i/>
          <w:sz w:val="32"/>
          <w:szCs w:val="32"/>
          <w:lang w:val="it-IT"/>
        </w:rPr>
        <w:t>cosiddetto</w:t>
      </w:r>
      <w:r w:rsidR="004F5EA3" w:rsidRPr="005D6F1D">
        <w:rPr>
          <w:rFonts w:cstheme="minorHAnsi"/>
          <w:i/>
          <w:sz w:val="32"/>
          <w:szCs w:val="32"/>
          <w:lang w:val="it-IT"/>
        </w:rPr>
        <w:t xml:space="preserve"> “risanamento” (</w:t>
      </w:r>
      <w:r w:rsidR="006410A1" w:rsidRPr="005D6F1D">
        <w:rPr>
          <w:rFonts w:cstheme="minorHAnsi"/>
          <w:i/>
          <w:sz w:val="32"/>
          <w:szCs w:val="32"/>
          <w:lang w:val="it-IT"/>
        </w:rPr>
        <w:t xml:space="preserve">carta </w:t>
      </w:r>
      <w:r w:rsidR="004F5EA3" w:rsidRPr="005D6F1D">
        <w:rPr>
          <w:rFonts w:cstheme="minorHAnsi"/>
          <w:i/>
          <w:sz w:val="32"/>
          <w:szCs w:val="32"/>
          <w:lang w:val="it-IT"/>
        </w:rPr>
        <w:t xml:space="preserve">Art.14) ricorda sorprendentemente la medicina gerontologica con </w:t>
      </w:r>
      <w:r w:rsidR="00DA7409" w:rsidRPr="005D6F1D">
        <w:rPr>
          <w:rFonts w:cstheme="minorHAnsi"/>
          <w:i/>
          <w:sz w:val="32"/>
          <w:szCs w:val="32"/>
          <w:lang w:val="it-IT"/>
        </w:rPr>
        <w:t>le</w:t>
      </w:r>
      <w:r w:rsidR="004F5EA3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6410A1" w:rsidRPr="005D6F1D">
        <w:rPr>
          <w:rFonts w:cstheme="minorHAnsi"/>
          <w:i/>
          <w:sz w:val="32"/>
          <w:szCs w:val="32"/>
          <w:lang w:val="it-IT"/>
        </w:rPr>
        <w:t>migliaia</w:t>
      </w:r>
      <w:r w:rsidR="004F5EA3" w:rsidRPr="005D6F1D">
        <w:rPr>
          <w:rFonts w:cstheme="minorHAnsi"/>
          <w:i/>
          <w:sz w:val="32"/>
          <w:szCs w:val="32"/>
          <w:lang w:val="it-IT"/>
        </w:rPr>
        <w:t xml:space="preserve"> di prodotti creduti salutari ma quasi tutti inutili. Anche il restauratore crede facilmente al mezzo chimico-fisico come rimedio all’invecchiamento </w:t>
      </w:r>
      <w:r w:rsidR="006410A1" w:rsidRPr="005D6F1D">
        <w:rPr>
          <w:rFonts w:cstheme="minorHAnsi"/>
          <w:i/>
          <w:sz w:val="32"/>
          <w:szCs w:val="32"/>
          <w:lang w:val="it-IT"/>
        </w:rPr>
        <w:t>di un</w:t>
      </w:r>
      <w:r w:rsidR="004F5EA3" w:rsidRPr="005D6F1D">
        <w:rPr>
          <w:rFonts w:cstheme="minorHAnsi"/>
          <w:i/>
          <w:sz w:val="32"/>
          <w:szCs w:val="32"/>
          <w:lang w:val="it-IT"/>
        </w:rPr>
        <w:t>’</w:t>
      </w:r>
      <w:r w:rsidR="006410A1" w:rsidRPr="005D6F1D">
        <w:rPr>
          <w:rFonts w:cstheme="minorHAnsi"/>
          <w:i/>
          <w:sz w:val="32"/>
          <w:szCs w:val="32"/>
          <w:lang w:val="it-IT"/>
        </w:rPr>
        <w:t>o</w:t>
      </w:r>
      <w:r w:rsidR="004F5EA3" w:rsidRPr="005D6F1D">
        <w:rPr>
          <w:rFonts w:cstheme="minorHAnsi"/>
          <w:i/>
          <w:sz w:val="32"/>
          <w:szCs w:val="32"/>
          <w:lang w:val="it-IT"/>
        </w:rPr>
        <w:t xml:space="preserve">pera, una speranza </w:t>
      </w:r>
      <w:r w:rsidR="006410A1" w:rsidRPr="005D6F1D">
        <w:rPr>
          <w:rFonts w:cstheme="minorHAnsi"/>
          <w:i/>
          <w:sz w:val="32"/>
          <w:szCs w:val="32"/>
          <w:lang w:val="it-IT"/>
        </w:rPr>
        <w:t xml:space="preserve">credula </w:t>
      </w:r>
      <w:r w:rsidR="004F5EA3" w:rsidRPr="005D6F1D">
        <w:rPr>
          <w:rFonts w:cstheme="minorHAnsi"/>
          <w:i/>
          <w:sz w:val="32"/>
          <w:szCs w:val="32"/>
          <w:lang w:val="it-IT"/>
        </w:rPr>
        <w:t xml:space="preserve">quasi in forze esoteriche di ringiovanimento e rinforzo. </w:t>
      </w:r>
      <w:proofErr w:type="gramStart"/>
      <w:r w:rsidR="004F5EA3" w:rsidRPr="005D6F1D">
        <w:rPr>
          <w:rFonts w:cstheme="minorHAnsi"/>
          <w:i/>
          <w:sz w:val="32"/>
          <w:szCs w:val="32"/>
          <w:lang w:val="it-IT"/>
        </w:rPr>
        <w:t>Ma</w:t>
      </w:r>
      <w:proofErr w:type="gramEnd"/>
      <w:r w:rsidR="004F5EA3" w:rsidRPr="005D6F1D">
        <w:rPr>
          <w:rFonts w:cstheme="minorHAnsi"/>
          <w:i/>
          <w:sz w:val="32"/>
          <w:szCs w:val="32"/>
          <w:lang w:val="it-IT"/>
        </w:rPr>
        <w:t xml:space="preserve"> fin oggi la scienza no</w:t>
      </w:r>
      <w:r w:rsidR="006410A1" w:rsidRPr="005D6F1D">
        <w:rPr>
          <w:rFonts w:cstheme="minorHAnsi"/>
          <w:i/>
          <w:sz w:val="32"/>
          <w:szCs w:val="32"/>
          <w:lang w:val="it-IT"/>
        </w:rPr>
        <w:t>n</w:t>
      </w:r>
      <w:r w:rsidR="004F5EA3" w:rsidRPr="005D6F1D">
        <w:rPr>
          <w:rFonts w:cstheme="minorHAnsi"/>
          <w:i/>
          <w:sz w:val="32"/>
          <w:szCs w:val="32"/>
          <w:lang w:val="it-IT"/>
        </w:rPr>
        <w:t xml:space="preserve"> ha trovato nemmeno un modo di frenare </w:t>
      </w:r>
      <w:r w:rsidR="00161413" w:rsidRPr="005D6F1D">
        <w:rPr>
          <w:rFonts w:cstheme="minorHAnsi"/>
          <w:i/>
          <w:sz w:val="32"/>
          <w:szCs w:val="32"/>
          <w:lang w:val="it-IT"/>
        </w:rPr>
        <w:t>il degrado</w:t>
      </w:r>
      <w:r w:rsidR="004F5EA3" w:rsidRPr="005D6F1D">
        <w:rPr>
          <w:rFonts w:cstheme="minorHAnsi"/>
          <w:i/>
          <w:sz w:val="32"/>
          <w:szCs w:val="32"/>
          <w:lang w:val="it-IT"/>
        </w:rPr>
        <w:t xml:space="preserve"> dell’arenaria o l’igroscopia del</w:t>
      </w:r>
      <w:r w:rsidR="002D5A2E" w:rsidRPr="005D6F1D">
        <w:rPr>
          <w:rFonts w:cstheme="minorHAnsi"/>
          <w:i/>
          <w:sz w:val="32"/>
          <w:szCs w:val="32"/>
          <w:lang w:val="it-IT"/>
        </w:rPr>
        <w:t xml:space="preserve"> mattone</w:t>
      </w:r>
      <w:r w:rsidR="00161413" w:rsidRPr="005D6F1D">
        <w:rPr>
          <w:rFonts w:cstheme="minorHAnsi"/>
          <w:i/>
          <w:sz w:val="32"/>
          <w:szCs w:val="32"/>
          <w:lang w:val="it-IT"/>
        </w:rPr>
        <w:t xml:space="preserve"> e</w:t>
      </w:r>
      <w:r w:rsidR="002D5A2E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6410A1" w:rsidRPr="005D6F1D">
        <w:rPr>
          <w:rFonts w:cstheme="minorHAnsi"/>
          <w:i/>
          <w:sz w:val="32"/>
          <w:szCs w:val="32"/>
          <w:lang w:val="it-IT"/>
        </w:rPr>
        <w:t>ancor meno</w:t>
      </w:r>
      <w:r w:rsidR="002D5A2E" w:rsidRPr="005D6F1D">
        <w:rPr>
          <w:rFonts w:cstheme="minorHAnsi"/>
          <w:i/>
          <w:sz w:val="32"/>
          <w:szCs w:val="32"/>
          <w:lang w:val="it-IT"/>
        </w:rPr>
        <w:t xml:space="preserve"> dell’intonaco!</w:t>
      </w:r>
    </w:p>
    <w:p w:rsidR="00312B11" w:rsidRPr="005D6F1D" w:rsidRDefault="00312B11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2D5A2E" w:rsidRPr="005D6F1D" w:rsidRDefault="002D5A2E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La Carta di Venezia oggi concede </w:t>
      </w:r>
      <w:r w:rsidR="006410A1" w:rsidRPr="005D6F1D">
        <w:rPr>
          <w:rFonts w:cstheme="minorHAnsi"/>
          <w:sz w:val="32"/>
          <w:szCs w:val="32"/>
          <w:lang w:val="it-IT"/>
        </w:rPr>
        <w:t>pratiche</w:t>
      </w:r>
      <w:r w:rsidR="007C6AB5" w:rsidRPr="000319D6">
        <w:rPr>
          <w:rFonts w:cstheme="minorHAnsi"/>
          <w:sz w:val="32"/>
          <w:szCs w:val="32"/>
          <w:lang w:val="it-IT"/>
        </w:rPr>
        <w:t xml:space="preserve"> </w:t>
      </w:r>
      <w:r w:rsidR="00161413" w:rsidRPr="005D6F1D">
        <w:rPr>
          <w:rFonts w:cstheme="minorHAnsi"/>
          <w:sz w:val="32"/>
          <w:szCs w:val="32"/>
          <w:lang w:val="it-IT"/>
        </w:rPr>
        <w:t xml:space="preserve">che </w:t>
      </w:r>
      <w:r w:rsidR="006601BB" w:rsidRPr="005D6F1D">
        <w:rPr>
          <w:rFonts w:cstheme="minorHAnsi"/>
          <w:sz w:val="32"/>
          <w:szCs w:val="32"/>
          <w:lang w:val="it-IT"/>
        </w:rPr>
        <w:t>nocci</w:t>
      </w:r>
      <w:r w:rsidR="000319D6">
        <w:rPr>
          <w:rFonts w:cstheme="minorHAnsi"/>
          <w:sz w:val="32"/>
          <w:szCs w:val="32"/>
          <w:lang w:val="it-IT"/>
        </w:rPr>
        <w:t>o</w:t>
      </w:r>
      <w:r w:rsidR="006601BB" w:rsidRPr="005D6F1D">
        <w:rPr>
          <w:rFonts w:cstheme="minorHAnsi"/>
          <w:sz w:val="32"/>
          <w:szCs w:val="32"/>
          <w:lang w:val="it-IT"/>
        </w:rPr>
        <w:t>no</w:t>
      </w:r>
      <w:r w:rsidR="00DE69E4" w:rsidRPr="005D6F1D">
        <w:rPr>
          <w:rFonts w:cstheme="minorHAnsi"/>
          <w:sz w:val="32"/>
          <w:szCs w:val="32"/>
          <w:lang w:val="it-IT"/>
        </w:rPr>
        <w:t xml:space="preserve"> </w:t>
      </w:r>
      <w:r w:rsidRPr="005D6F1D">
        <w:rPr>
          <w:rFonts w:cstheme="minorHAnsi"/>
          <w:sz w:val="32"/>
          <w:szCs w:val="32"/>
          <w:lang w:val="it-IT"/>
        </w:rPr>
        <w:t xml:space="preserve">evidentemente </w:t>
      </w:r>
      <w:r w:rsidR="00DE69E4" w:rsidRPr="005D6F1D">
        <w:rPr>
          <w:rFonts w:cstheme="minorHAnsi"/>
          <w:sz w:val="32"/>
          <w:szCs w:val="32"/>
          <w:lang w:val="it-IT"/>
        </w:rPr>
        <w:t xml:space="preserve">ai </w:t>
      </w:r>
      <w:r w:rsidRPr="005D6F1D">
        <w:rPr>
          <w:rFonts w:cstheme="minorHAnsi"/>
          <w:sz w:val="32"/>
          <w:szCs w:val="32"/>
          <w:lang w:val="it-IT"/>
        </w:rPr>
        <w:t xml:space="preserve">monumenti da conservare: sotto la copertura di risanamenti si </w:t>
      </w:r>
      <w:r w:rsidR="00DE69E4" w:rsidRPr="005D6F1D">
        <w:rPr>
          <w:rFonts w:cstheme="minorHAnsi"/>
          <w:sz w:val="32"/>
          <w:szCs w:val="32"/>
          <w:lang w:val="it-IT"/>
        </w:rPr>
        <w:t xml:space="preserve">conducono </w:t>
      </w:r>
      <w:r w:rsidRPr="005D6F1D">
        <w:rPr>
          <w:rFonts w:cstheme="minorHAnsi"/>
          <w:sz w:val="32"/>
          <w:szCs w:val="32"/>
          <w:lang w:val="it-IT"/>
        </w:rPr>
        <w:t xml:space="preserve">interventi estetici e materiali </w:t>
      </w:r>
      <w:r w:rsidR="006410A1" w:rsidRPr="005D6F1D">
        <w:rPr>
          <w:rFonts w:cstheme="minorHAnsi"/>
          <w:sz w:val="32"/>
          <w:szCs w:val="32"/>
          <w:lang w:val="it-IT"/>
        </w:rPr>
        <w:t>contravvenendo</w:t>
      </w:r>
      <w:r w:rsidRPr="005D6F1D">
        <w:rPr>
          <w:rFonts w:cstheme="minorHAnsi"/>
          <w:sz w:val="32"/>
          <w:szCs w:val="32"/>
          <w:lang w:val="it-IT"/>
        </w:rPr>
        <w:t xml:space="preserve"> chiaramente a </w:t>
      </w:r>
      <w:r w:rsidR="006410A1" w:rsidRPr="005D6F1D">
        <w:rPr>
          <w:rFonts w:cstheme="minorHAnsi"/>
          <w:sz w:val="32"/>
          <w:szCs w:val="32"/>
          <w:lang w:val="it-IT"/>
        </w:rPr>
        <w:t>principi</w:t>
      </w:r>
      <w:r w:rsidRPr="005D6F1D">
        <w:rPr>
          <w:rFonts w:cstheme="minorHAnsi"/>
          <w:sz w:val="32"/>
          <w:szCs w:val="32"/>
          <w:lang w:val="it-IT"/>
        </w:rPr>
        <w:t xml:space="preserve"> sacri della </w:t>
      </w:r>
      <w:r w:rsidR="00DE69E4" w:rsidRPr="005D6F1D">
        <w:rPr>
          <w:rFonts w:cstheme="minorHAnsi"/>
          <w:sz w:val="32"/>
          <w:szCs w:val="32"/>
          <w:lang w:val="it-IT"/>
        </w:rPr>
        <w:t>C</w:t>
      </w:r>
      <w:r w:rsidRPr="005D6F1D">
        <w:rPr>
          <w:rFonts w:cstheme="minorHAnsi"/>
          <w:sz w:val="32"/>
          <w:szCs w:val="32"/>
          <w:lang w:val="it-IT"/>
        </w:rPr>
        <w:t>arta</w:t>
      </w:r>
      <w:r w:rsidR="006410A1" w:rsidRPr="005D6F1D">
        <w:rPr>
          <w:rFonts w:cstheme="minorHAnsi"/>
          <w:sz w:val="32"/>
          <w:szCs w:val="32"/>
          <w:lang w:val="it-IT"/>
        </w:rPr>
        <w:t>.</w:t>
      </w:r>
    </w:p>
    <w:p w:rsidR="00312B11" w:rsidRPr="005D6F1D" w:rsidRDefault="00312B11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312B11" w:rsidRPr="005D6F1D" w:rsidRDefault="00312B11" w:rsidP="00E4762D">
      <w:pPr>
        <w:pStyle w:val="KeinLeerraum"/>
        <w:jc w:val="both"/>
        <w:rPr>
          <w:rFonts w:cstheme="minorHAnsi"/>
          <w:i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u w:val="single"/>
          <w:lang w:val="it-IT"/>
        </w:rPr>
        <w:t>Esempi</w:t>
      </w:r>
      <w:r w:rsidRPr="005D6F1D">
        <w:rPr>
          <w:rFonts w:cstheme="minorHAnsi"/>
          <w:i/>
          <w:sz w:val="32"/>
          <w:szCs w:val="32"/>
          <w:u w:val="single"/>
          <w:lang w:val="it-IT"/>
        </w:rPr>
        <w:t>:</w:t>
      </w:r>
      <w:r w:rsidRPr="005D6F1D">
        <w:rPr>
          <w:rFonts w:cstheme="minorHAnsi"/>
          <w:i/>
          <w:sz w:val="32"/>
          <w:szCs w:val="32"/>
          <w:lang w:val="it-IT"/>
        </w:rPr>
        <w:t xml:space="preserve"> Il restauro esterno della </w:t>
      </w:r>
      <w:r w:rsidRPr="005D6F1D">
        <w:rPr>
          <w:rFonts w:cstheme="minorHAnsi"/>
          <w:i/>
          <w:color w:val="FF0000"/>
          <w:sz w:val="32"/>
          <w:szCs w:val="32"/>
          <w:lang w:val="it-IT"/>
        </w:rPr>
        <w:t>Dogana</w:t>
      </w:r>
      <w:r w:rsidRPr="005D6F1D">
        <w:rPr>
          <w:rFonts w:cstheme="minorHAnsi"/>
          <w:i/>
          <w:sz w:val="32"/>
          <w:szCs w:val="32"/>
          <w:lang w:val="it-IT"/>
        </w:rPr>
        <w:t xml:space="preserve"> di Venezia (capolavoro 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del 1676/82 di </w:t>
      </w:r>
      <w:r w:rsidR="00916095" w:rsidRPr="005D6F1D">
        <w:rPr>
          <w:rFonts w:cstheme="minorHAnsi"/>
          <w:i/>
          <w:sz w:val="32"/>
          <w:szCs w:val="32"/>
          <w:lang w:val="it-IT"/>
        </w:rPr>
        <w:t xml:space="preserve">Giuseppe </w:t>
      </w:r>
      <w:proofErr w:type="spellStart"/>
      <w:r w:rsidR="00314F5C" w:rsidRPr="005D6F1D">
        <w:rPr>
          <w:rFonts w:cstheme="minorHAnsi"/>
          <w:i/>
          <w:sz w:val="32"/>
          <w:szCs w:val="32"/>
          <w:lang w:val="it-IT"/>
        </w:rPr>
        <w:t>Benoni</w:t>
      </w:r>
      <w:proofErr w:type="spellEnd"/>
      <w:r w:rsidR="00E61F4C" w:rsidRPr="005D6F1D">
        <w:rPr>
          <w:rFonts w:cstheme="minorHAnsi"/>
          <w:i/>
          <w:sz w:val="32"/>
          <w:szCs w:val="32"/>
          <w:lang w:val="it-IT"/>
        </w:rPr>
        <w:t xml:space="preserve"> (</w:t>
      </w:r>
      <w:proofErr w:type="spellStart"/>
      <w:proofErr w:type="gramStart"/>
      <w:r w:rsidR="00E61F4C" w:rsidRPr="005D6F1D">
        <w:rPr>
          <w:rFonts w:cstheme="minorHAnsi"/>
          <w:i/>
          <w:sz w:val="32"/>
          <w:szCs w:val="32"/>
          <w:lang w:val="it-IT"/>
        </w:rPr>
        <w:t>v.</w:t>
      </w:r>
      <w:r w:rsidR="00E61F4C" w:rsidRPr="005D6F1D">
        <w:rPr>
          <w:rFonts w:cstheme="minorHAnsi"/>
          <w:i/>
          <w:color w:val="FF0000"/>
          <w:sz w:val="32"/>
          <w:szCs w:val="32"/>
          <w:lang w:val="it-IT"/>
        </w:rPr>
        <w:t>Immagini</w:t>
      </w:r>
      <w:proofErr w:type="spellEnd"/>
      <w:proofErr w:type="gramEnd"/>
      <w:r w:rsidR="00E61F4C" w:rsidRPr="005D6F1D">
        <w:rPr>
          <w:rFonts w:cstheme="minorHAnsi"/>
          <w:i/>
          <w:sz w:val="32"/>
          <w:szCs w:val="32"/>
          <w:lang w:val="it-IT"/>
        </w:rPr>
        <w:t>)</w:t>
      </w:r>
      <w:r w:rsidR="00314F5C" w:rsidRPr="005D6F1D">
        <w:rPr>
          <w:rFonts w:cstheme="minorHAnsi"/>
          <w:i/>
          <w:sz w:val="32"/>
          <w:szCs w:val="32"/>
          <w:lang w:val="it-IT"/>
        </w:rPr>
        <w:t>)</w:t>
      </w:r>
      <w:r w:rsidR="006410A1" w:rsidRPr="005D6F1D">
        <w:rPr>
          <w:rFonts w:cstheme="minorHAnsi"/>
          <w:i/>
          <w:sz w:val="32"/>
          <w:szCs w:val="32"/>
          <w:lang w:val="it-IT"/>
        </w:rPr>
        <w:t>,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 trasformata in dipendenza museale ed espositiva della Collezione </w:t>
      </w:r>
      <w:proofErr w:type="spellStart"/>
      <w:r w:rsidR="00314F5C" w:rsidRPr="005D6F1D">
        <w:rPr>
          <w:rFonts w:cstheme="minorHAnsi"/>
          <w:i/>
          <w:sz w:val="32"/>
          <w:szCs w:val="32"/>
          <w:lang w:val="it-IT"/>
        </w:rPr>
        <w:t>Pinault</w:t>
      </w:r>
      <w:proofErr w:type="spellEnd"/>
      <w:r w:rsidR="00314F5C" w:rsidRPr="005D6F1D">
        <w:rPr>
          <w:rFonts w:cstheme="minorHAnsi"/>
          <w:i/>
          <w:sz w:val="32"/>
          <w:szCs w:val="32"/>
          <w:lang w:val="it-IT"/>
        </w:rPr>
        <w:t xml:space="preserve"> a Palazzo Grassi</w:t>
      </w:r>
      <w:r w:rsidR="006410A1" w:rsidRPr="005D6F1D">
        <w:rPr>
          <w:rFonts w:cstheme="minorHAnsi"/>
          <w:i/>
          <w:sz w:val="32"/>
          <w:szCs w:val="32"/>
          <w:lang w:val="it-IT"/>
        </w:rPr>
        <w:t>: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0319D6">
        <w:rPr>
          <w:rFonts w:cstheme="minorHAnsi"/>
          <w:i/>
          <w:sz w:val="32"/>
          <w:szCs w:val="32"/>
          <w:lang w:val="it-IT"/>
        </w:rPr>
        <w:t>Il bugnato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7C197C" w:rsidRPr="005D6F1D">
        <w:rPr>
          <w:rFonts w:cstheme="minorHAnsi"/>
          <w:i/>
          <w:sz w:val="32"/>
          <w:szCs w:val="32"/>
          <w:lang w:val="it-IT"/>
        </w:rPr>
        <w:t xml:space="preserve">ad intonaco </w:t>
      </w:r>
      <w:r w:rsidR="007C197C">
        <w:rPr>
          <w:rFonts w:cstheme="minorHAnsi"/>
          <w:i/>
          <w:sz w:val="32"/>
          <w:szCs w:val="32"/>
          <w:lang w:val="it-IT"/>
        </w:rPr>
        <w:t xml:space="preserve">intorno al 1900 ancora intatto secondo fotografie coetanee, 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si ricostruiva </w:t>
      </w:r>
      <w:r w:rsidR="007C197C">
        <w:rPr>
          <w:rFonts w:cstheme="minorHAnsi"/>
          <w:i/>
          <w:sz w:val="32"/>
          <w:szCs w:val="32"/>
          <w:lang w:val="it-IT"/>
        </w:rPr>
        <w:t xml:space="preserve">adesso </w:t>
      </w:r>
      <w:r w:rsidR="00314F5C" w:rsidRPr="005D6F1D">
        <w:rPr>
          <w:rFonts w:cstheme="minorHAnsi"/>
          <w:i/>
          <w:sz w:val="32"/>
          <w:szCs w:val="32"/>
          <w:lang w:val="it-IT"/>
        </w:rPr>
        <w:t>solo a</w:t>
      </w:r>
      <w:r w:rsidR="006410A1" w:rsidRPr="005D6F1D">
        <w:rPr>
          <w:rFonts w:cstheme="minorHAnsi"/>
          <w:i/>
          <w:sz w:val="32"/>
          <w:szCs w:val="32"/>
          <w:lang w:val="it-IT"/>
        </w:rPr>
        <w:t>i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 bord</w:t>
      </w:r>
      <w:r w:rsidR="006410A1" w:rsidRPr="005D6F1D">
        <w:rPr>
          <w:rFonts w:cstheme="minorHAnsi"/>
          <w:i/>
          <w:sz w:val="32"/>
          <w:szCs w:val="32"/>
          <w:lang w:val="it-IT"/>
        </w:rPr>
        <w:t>i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 di lacune di corrosione semicircolari</w:t>
      </w:r>
      <w:r w:rsidR="007C197C">
        <w:rPr>
          <w:rFonts w:cstheme="minorHAnsi"/>
          <w:i/>
          <w:sz w:val="32"/>
          <w:szCs w:val="32"/>
          <w:lang w:val="it-IT"/>
        </w:rPr>
        <w:t>,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 lascia</w:t>
      </w:r>
      <w:r w:rsidR="006410A1" w:rsidRPr="005D6F1D">
        <w:rPr>
          <w:rFonts w:cstheme="minorHAnsi"/>
          <w:i/>
          <w:sz w:val="32"/>
          <w:szCs w:val="32"/>
          <w:lang w:val="it-IT"/>
        </w:rPr>
        <w:t>nd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o a vivo </w:t>
      </w:r>
      <w:r w:rsidR="006410A1" w:rsidRPr="005D6F1D">
        <w:rPr>
          <w:rFonts w:cstheme="minorHAnsi"/>
          <w:i/>
          <w:sz w:val="32"/>
          <w:szCs w:val="32"/>
          <w:lang w:val="it-IT"/>
        </w:rPr>
        <w:t xml:space="preserve">i </w:t>
      </w:r>
      <w:r w:rsidR="00314F5C" w:rsidRPr="005D6F1D">
        <w:rPr>
          <w:rFonts w:cstheme="minorHAnsi"/>
          <w:i/>
          <w:sz w:val="32"/>
          <w:szCs w:val="32"/>
          <w:lang w:val="it-IT"/>
        </w:rPr>
        <w:t>matton</w:t>
      </w:r>
      <w:r w:rsidR="006410A1" w:rsidRPr="005D6F1D">
        <w:rPr>
          <w:rFonts w:cstheme="minorHAnsi"/>
          <w:i/>
          <w:sz w:val="32"/>
          <w:szCs w:val="32"/>
          <w:lang w:val="it-IT"/>
        </w:rPr>
        <w:t>i,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1054E6" w:rsidRPr="005D6F1D">
        <w:rPr>
          <w:rFonts w:cstheme="minorHAnsi"/>
          <w:i/>
          <w:sz w:val="32"/>
          <w:szCs w:val="32"/>
          <w:lang w:val="it-IT"/>
        </w:rPr>
        <w:t>dis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gregandosi </w:t>
      </w:r>
      <w:r w:rsidR="00314F5C" w:rsidRPr="005D6F1D">
        <w:rPr>
          <w:rFonts w:cstheme="minorHAnsi"/>
          <w:i/>
          <w:sz w:val="32"/>
          <w:szCs w:val="32"/>
          <w:lang w:val="it-IT"/>
        </w:rPr>
        <w:lastRenderedPageBreak/>
        <w:t xml:space="preserve">disparatamente </w:t>
      </w:r>
      <w:r w:rsidR="00952A05" w:rsidRPr="005D6F1D">
        <w:rPr>
          <w:rFonts w:cstheme="minorHAnsi"/>
          <w:i/>
          <w:sz w:val="32"/>
          <w:szCs w:val="32"/>
          <w:lang w:val="it-IT"/>
        </w:rPr>
        <w:t xml:space="preserve">a 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forma </w:t>
      </w:r>
      <w:r w:rsidR="00952A05" w:rsidRPr="005D6F1D">
        <w:rPr>
          <w:rFonts w:cstheme="minorHAnsi"/>
          <w:i/>
          <w:sz w:val="32"/>
          <w:szCs w:val="32"/>
          <w:lang w:val="it-IT"/>
        </w:rPr>
        <w:t>di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 disegno a scale arbitrarie ne</w:t>
      </w:r>
      <w:r w:rsidR="00E654FA" w:rsidRPr="005D6F1D">
        <w:rPr>
          <w:rFonts w:cstheme="minorHAnsi"/>
          <w:i/>
          <w:sz w:val="32"/>
          <w:szCs w:val="32"/>
          <w:lang w:val="it-IT"/>
        </w:rPr>
        <w:t>i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 lung</w:t>
      </w:r>
      <w:r w:rsidR="00E654FA" w:rsidRPr="005D6F1D">
        <w:rPr>
          <w:rFonts w:cstheme="minorHAnsi"/>
          <w:i/>
          <w:sz w:val="32"/>
          <w:szCs w:val="32"/>
          <w:lang w:val="it-IT"/>
        </w:rPr>
        <w:t>hi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 mur</w:t>
      </w:r>
      <w:r w:rsidR="00E654FA" w:rsidRPr="005D6F1D">
        <w:rPr>
          <w:rFonts w:cstheme="minorHAnsi"/>
          <w:i/>
          <w:sz w:val="32"/>
          <w:szCs w:val="32"/>
          <w:lang w:val="it-IT"/>
        </w:rPr>
        <w:t>i nord e sud</w:t>
      </w:r>
      <w:r w:rsidR="00314F5C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0319D6">
        <w:rPr>
          <w:rFonts w:cstheme="minorHAnsi"/>
          <w:i/>
          <w:sz w:val="32"/>
          <w:szCs w:val="32"/>
          <w:lang w:val="it-IT"/>
        </w:rPr>
        <w:t>dell'edificio</w:t>
      </w:r>
      <w:r w:rsidR="00E654FA" w:rsidRPr="005D6F1D">
        <w:rPr>
          <w:rFonts w:cstheme="minorHAnsi"/>
          <w:i/>
          <w:sz w:val="32"/>
          <w:szCs w:val="32"/>
          <w:lang w:val="it-IT"/>
        </w:rPr>
        <w:t xml:space="preserve"> tanto </w:t>
      </w:r>
      <w:r w:rsidR="00952A05" w:rsidRPr="005D6F1D">
        <w:rPr>
          <w:rFonts w:cstheme="minorHAnsi"/>
          <w:i/>
          <w:sz w:val="32"/>
          <w:szCs w:val="32"/>
          <w:lang w:val="it-IT"/>
        </w:rPr>
        <w:t>in</w:t>
      </w:r>
      <w:r w:rsidR="00E654FA" w:rsidRPr="005D6F1D">
        <w:rPr>
          <w:rFonts w:cstheme="minorHAnsi"/>
          <w:i/>
          <w:sz w:val="32"/>
          <w:szCs w:val="32"/>
          <w:lang w:val="it-IT"/>
        </w:rPr>
        <w:t xml:space="preserve"> vista primaria della città.</w:t>
      </w:r>
      <w:r w:rsidR="00E61F4C" w:rsidRPr="005D6F1D">
        <w:rPr>
          <w:rFonts w:cstheme="minorHAnsi"/>
          <w:i/>
          <w:sz w:val="32"/>
          <w:szCs w:val="32"/>
          <w:lang w:val="it-IT"/>
        </w:rPr>
        <w:t xml:space="preserve"> </w:t>
      </w:r>
    </w:p>
    <w:p w:rsidR="00E654FA" w:rsidRPr="005D6F1D" w:rsidRDefault="00E654FA" w:rsidP="00E4762D">
      <w:pPr>
        <w:pStyle w:val="KeinLeerraum"/>
        <w:jc w:val="both"/>
        <w:rPr>
          <w:rFonts w:cstheme="minorHAnsi"/>
          <w:i/>
          <w:sz w:val="32"/>
          <w:szCs w:val="32"/>
          <w:lang w:val="it-IT"/>
        </w:rPr>
      </w:pPr>
      <w:r w:rsidRPr="005D6F1D">
        <w:rPr>
          <w:rFonts w:cstheme="minorHAnsi"/>
          <w:i/>
          <w:sz w:val="32"/>
          <w:szCs w:val="32"/>
          <w:lang w:val="it-IT"/>
        </w:rPr>
        <w:t xml:space="preserve">Lo zoccolo </w:t>
      </w:r>
      <w:r w:rsidR="001054E6" w:rsidRPr="005D6F1D">
        <w:rPr>
          <w:rFonts w:cstheme="minorHAnsi"/>
          <w:i/>
          <w:sz w:val="32"/>
          <w:szCs w:val="32"/>
          <w:lang w:val="it-IT"/>
        </w:rPr>
        <w:t xml:space="preserve">portante </w:t>
      </w:r>
      <w:r w:rsidRPr="005D6F1D">
        <w:rPr>
          <w:rFonts w:cstheme="minorHAnsi"/>
          <w:i/>
          <w:sz w:val="32"/>
          <w:szCs w:val="32"/>
          <w:lang w:val="it-IT"/>
        </w:rPr>
        <w:t xml:space="preserve">di marmo rosso veronese gotico </w:t>
      </w:r>
      <w:r w:rsidR="002C083B" w:rsidRPr="005D6F1D">
        <w:rPr>
          <w:rFonts w:cstheme="minorHAnsi"/>
          <w:i/>
          <w:sz w:val="32"/>
          <w:szCs w:val="32"/>
          <w:lang w:val="it-IT"/>
        </w:rPr>
        <w:t xml:space="preserve">del palazzo </w:t>
      </w:r>
      <w:proofErr w:type="spellStart"/>
      <w:r w:rsidR="002C083B" w:rsidRPr="005D6F1D">
        <w:rPr>
          <w:rFonts w:cstheme="minorHAnsi"/>
          <w:i/>
          <w:color w:val="FF0000"/>
          <w:sz w:val="32"/>
          <w:szCs w:val="32"/>
          <w:lang w:val="it-IT"/>
        </w:rPr>
        <w:t>Bembo</w:t>
      </w:r>
      <w:proofErr w:type="spellEnd"/>
      <w:r w:rsidRPr="005D6F1D">
        <w:rPr>
          <w:rFonts w:cstheme="minorHAnsi"/>
          <w:i/>
          <w:sz w:val="32"/>
          <w:szCs w:val="32"/>
          <w:lang w:val="it-IT"/>
        </w:rPr>
        <w:t xml:space="preserve"> lungo la Fondamenta del Carbon per la </w:t>
      </w:r>
      <w:r w:rsidR="000319D6">
        <w:rPr>
          <w:rFonts w:cstheme="minorHAnsi"/>
          <w:i/>
          <w:sz w:val="32"/>
          <w:szCs w:val="32"/>
          <w:lang w:val="it-IT"/>
        </w:rPr>
        <w:t>disgregazione</w:t>
      </w:r>
      <w:r w:rsidRPr="005D6F1D">
        <w:rPr>
          <w:rFonts w:cstheme="minorHAnsi"/>
          <w:i/>
          <w:sz w:val="32"/>
          <w:szCs w:val="32"/>
          <w:lang w:val="it-IT"/>
        </w:rPr>
        <w:t xml:space="preserve"> della pietra ha cambiato aspetto trasformandosi in </w:t>
      </w:r>
      <w:r w:rsidR="00A5763A" w:rsidRPr="005D6F1D">
        <w:rPr>
          <w:rFonts w:cstheme="minorHAnsi"/>
          <w:i/>
          <w:sz w:val="32"/>
          <w:szCs w:val="32"/>
          <w:lang w:val="it-IT"/>
        </w:rPr>
        <w:t>rilievi</w:t>
      </w:r>
      <w:r w:rsidRPr="005D6F1D">
        <w:rPr>
          <w:rFonts w:cstheme="minorHAnsi"/>
          <w:i/>
          <w:sz w:val="32"/>
          <w:szCs w:val="32"/>
          <w:lang w:val="it-IT"/>
        </w:rPr>
        <w:t xml:space="preserve"> </w:t>
      </w:r>
      <w:proofErr w:type="spellStart"/>
      <w:r w:rsidR="007C197C">
        <w:rPr>
          <w:rFonts w:cstheme="minorHAnsi"/>
          <w:i/>
          <w:sz w:val="32"/>
          <w:szCs w:val="32"/>
          <w:lang w:val="it-IT"/>
        </w:rPr>
        <w:t>pseudo</w:t>
      </w:r>
      <w:r w:rsidRPr="005D6F1D">
        <w:rPr>
          <w:rFonts w:cstheme="minorHAnsi"/>
          <w:i/>
          <w:sz w:val="32"/>
          <w:szCs w:val="32"/>
          <w:lang w:val="it-IT"/>
        </w:rPr>
        <w:t>naturali</w:t>
      </w:r>
      <w:proofErr w:type="spellEnd"/>
      <w:r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A5763A" w:rsidRPr="005D6F1D">
        <w:rPr>
          <w:rFonts w:cstheme="minorHAnsi"/>
          <w:i/>
          <w:sz w:val="32"/>
          <w:szCs w:val="32"/>
          <w:lang w:val="it-IT"/>
        </w:rPr>
        <w:t xml:space="preserve">"grotteschi" </w:t>
      </w:r>
      <w:r w:rsidR="001054E6" w:rsidRPr="005D6F1D">
        <w:rPr>
          <w:rFonts w:cstheme="minorHAnsi"/>
          <w:i/>
          <w:sz w:val="32"/>
          <w:szCs w:val="32"/>
          <w:lang w:val="it-IT"/>
        </w:rPr>
        <w:t xml:space="preserve">quasi </w:t>
      </w:r>
      <w:r w:rsidRPr="005D6F1D">
        <w:rPr>
          <w:rFonts w:cstheme="minorHAnsi"/>
          <w:i/>
          <w:sz w:val="32"/>
          <w:szCs w:val="32"/>
          <w:lang w:val="it-IT"/>
        </w:rPr>
        <w:t xml:space="preserve">di </w:t>
      </w:r>
      <w:proofErr w:type="gramStart"/>
      <w:r w:rsidRPr="005D6F1D">
        <w:rPr>
          <w:rFonts w:cstheme="minorHAnsi"/>
          <w:i/>
          <w:sz w:val="32"/>
          <w:szCs w:val="32"/>
          <w:lang w:val="it-IT"/>
        </w:rPr>
        <w:t>forma barocca</w:t>
      </w:r>
      <w:r w:rsidR="002C083B" w:rsidRPr="005D6F1D">
        <w:rPr>
          <w:rFonts w:cstheme="minorHAnsi"/>
          <w:i/>
          <w:sz w:val="32"/>
          <w:szCs w:val="32"/>
          <w:lang w:val="it-IT"/>
        </w:rPr>
        <w:t xml:space="preserve"> o </w:t>
      </w:r>
      <w:r w:rsidR="0016529A" w:rsidRPr="005D6F1D">
        <w:rPr>
          <w:rFonts w:cstheme="minorHAnsi"/>
          <w:i/>
          <w:sz w:val="32"/>
          <w:szCs w:val="32"/>
          <w:lang w:val="it-IT"/>
        </w:rPr>
        <w:t>roccocò</w:t>
      </w:r>
      <w:proofErr w:type="gramEnd"/>
      <w:r w:rsidR="001054E6" w:rsidRPr="005D6F1D">
        <w:rPr>
          <w:rFonts w:cstheme="minorHAnsi"/>
          <w:i/>
          <w:sz w:val="32"/>
          <w:szCs w:val="32"/>
          <w:lang w:val="it-IT"/>
        </w:rPr>
        <w:t xml:space="preserve">. </w:t>
      </w:r>
      <w:r w:rsidR="00952A05" w:rsidRPr="005D6F1D">
        <w:rPr>
          <w:rFonts w:cstheme="minorHAnsi"/>
          <w:i/>
          <w:sz w:val="32"/>
          <w:szCs w:val="32"/>
          <w:lang w:val="it-IT"/>
        </w:rPr>
        <w:t>Solo u</w:t>
      </w:r>
      <w:r w:rsidR="001054E6" w:rsidRPr="005D6F1D">
        <w:rPr>
          <w:rFonts w:cstheme="minorHAnsi"/>
          <w:i/>
          <w:sz w:val="32"/>
          <w:szCs w:val="32"/>
          <w:lang w:val="it-IT"/>
        </w:rPr>
        <w:t xml:space="preserve">na sostituzione come manutenzione necessaria sarebbe conforme </w:t>
      </w:r>
      <w:r w:rsidR="00A5763A" w:rsidRPr="005D6F1D">
        <w:rPr>
          <w:rFonts w:cstheme="minorHAnsi"/>
          <w:i/>
          <w:sz w:val="32"/>
          <w:szCs w:val="32"/>
          <w:lang w:val="it-IT"/>
        </w:rPr>
        <w:t xml:space="preserve">alla sua storicità e </w:t>
      </w:r>
      <w:r w:rsidR="001054E6" w:rsidRPr="005D6F1D">
        <w:rPr>
          <w:rFonts w:cstheme="minorHAnsi"/>
          <w:i/>
          <w:sz w:val="32"/>
          <w:szCs w:val="32"/>
          <w:lang w:val="it-IT"/>
        </w:rPr>
        <w:t xml:space="preserve">alla </w:t>
      </w:r>
      <w:r w:rsidR="00A5763A" w:rsidRPr="005D6F1D">
        <w:rPr>
          <w:rFonts w:cstheme="minorHAnsi"/>
          <w:i/>
          <w:sz w:val="32"/>
          <w:szCs w:val="32"/>
          <w:lang w:val="it-IT"/>
        </w:rPr>
        <w:t>C</w:t>
      </w:r>
      <w:r w:rsidR="001054E6" w:rsidRPr="005D6F1D">
        <w:rPr>
          <w:rFonts w:cstheme="minorHAnsi"/>
          <w:i/>
          <w:sz w:val="32"/>
          <w:szCs w:val="32"/>
          <w:lang w:val="it-IT"/>
        </w:rPr>
        <w:t>arta.</w:t>
      </w:r>
    </w:p>
    <w:p w:rsidR="00C60855" w:rsidRPr="005D6F1D" w:rsidRDefault="00C60855" w:rsidP="00E4762D">
      <w:pPr>
        <w:pStyle w:val="KeinLeerraum"/>
        <w:jc w:val="both"/>
        <w:rPr>
          <w:rFonts w:cstheme="minorHAnsi"/>
          <w:i/>
          <w:sz w:val="32"/>
          <w:szCs w:val="32"/>
          <w:lang w:val="it-IT"/>
        </w:rPr>
      </w:pPr>
      <w:r w:rsidRPr="005D6F1D">
        <w:rPr>
          <w:rFonts w:cstheme="minorHAnsi"/>
          <w:i/>
          <w:sz w:val="32"/>
          <w:szCs w:val="32"/>
          <w:lang w:val="it-IT"/>
        </w:rPr>
        <w:t xml:space="preserve">Sulle facciate </w:t>
      </w:r>
      <w:r w:rsidR="00262186" w:rsidRPr="005D6F1D">
        <w:rPr>
          <w:rFonts w:cstheme="minorHAnsi"/>
          <w:i/>
          <w:sz w:val="32"/>
          <w:szCs w:val="32"/>
          <w:lang w:val="it-IT"/>
        </w:rPr>
        <w:t xml:space="preserve">delle chiese </w:t>
      </w:r>
      <w:r w:rsidRPr="005D6F1D">
        <w:rPr>
          <w:rFonts w:cstheme="minorHAnsi"/>
          <w:i/>
          <w:sz w:val="32"/>
          <w:szCs w:val="32"/>
          <w:lang w:val="it-IT"/>
        </w:rPr>
        <w:t xml:space="preserve">di </w:t>
      </w:r>
      <w:r w:rsidRPr="005D6F1D">
        <w:rPr>
          <w:rFonts w:cstheme="minorHAnsi"/>
          <w:i/>
          <w:color w:val="FF0000"/>
          <w:sz w:val="32"/>
          <w:szCs w:val="32"/>
          <w:lang w:val="it-IT"/>
        </w:rPr>
        <w:t>San Tomà</w:t>
      </w:r>
      <w:r w:rsidRPr="005D6F1D">
        <w:rPr>
          <w:rFonts w:cstheme="minorHAnsi"/>
          <w:i/>
          <w:sz w:val="32"/>
          <w:szCs w:val="32"/>
          <w:lang w:val="it-IT"/>
        </w:rPr>
        <w:t xml:space="preserve"> e </w:t>
      </w:r>
      <w:r w:rsidRPr="005D6F1D">
        <w:rPr>
          <w:rFonts w:cstheme="minorHAnsi"/>
          <w:i/>
          <w:color w:val="FF0000"/>
          <w:sz w:val="32"/>
          <w:szCs w:val="32"/>
          <w:lang w:val="it-IT"/>
        </w:rPr>
        <w:t>San Barnaba</w:t>
      </w:r>
      <w:r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5325B6" w:rsidRPr="005D6F1D">
        <w:rPr>
          <w:rFonts w:cstheme="minorHAnsi"/>
          <w:i/>
          <w:sz w:val="32"/>
          <w:szCs w:val="32"/>
          <w:lang w:val="it-IT"/>
        </w:rPr>
        <w:t>c</w:t>
      </w:r>
      <w:r w:rsidRPr="005D6F1D">
        <w:rPr>
          <w:rFonts w:cstheme="minorHAnsi"/>
          <w:i/>
          <w:sz w:val="32"/>
          <w:szCs w:val="32"/>
          <w:lang w:val="it-IT"/>
        </w:rPr>
        <w:t xml:space="preserve">i </w:t>
      </w:r>
      <w:r w:rsidR="005325B6" w:rsidRPr="005D6F1D">
        <w:rPr>
          <w:rFonts w:cstheme="minorHAnsi"/>
          <w:i/>
          <w:sz w:val="32"/>
          <w:szCs w:val="32"/>
          <w:lang w:val="it-IT"/>
        </w:rPr>
        <w:t>disturbano</w:t>
      </w:r>
      <w:r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5325B6" w:rsidRPr="005D6F1D">
        <w:rPr>
          <w:rFonts w:cstheme="minorHAnsi"/>
          <w:i/>
          <w:sz w:val="32"/>
          <w:szCs w:val="32"/>
          <w:lang w:val="it-IT"/>
        </w:rPr>
        <w:t xml:space="preserve">da decenni </w:t>
      </w:r>
      <w:r w:rsidR="009A55EE" w:rsidRPr="005D6F1D">
        <w:rPr>
          <w:rFonts w:cstheme="minorHAnsi"/>
          <w:i/>
          <w:sz w:val="32"/>
          <w:szCs w:val="32"/>
          <w:lang w:val="it-IT"/>
        </w:rPr>
        <w:t>distacchi</w:t>
      </w:r>
      <w:r w:rsidRPr="005D6F1D">
        <w:rPr>
          <w:rFonts w:cstheme="minorHAnsi"/>
          <w:i/>
          <w:sz w:val="32"/>
          <w:szCs w:val="32"/>
          <w:lang w:val="it-IT"/>
        </w:rPr>
        <w:t xml:space="preserve"> di architrave o zoccolo </w:t>
      </w:r>
      <w:r w:rsidR="00A5763A" w:rsidRPr="005D6F1D">
        <w:rPr>
          <w:rFonts w:cstheme="minorHAnsi"/>
          <w:i/>
          <w:sz w:val="32"/>
          <w:szCs w:val="32"/>
          <w:lang w:val="it-IT"/>
        </w:rPr>
        <w:t>(</w:t>
      </w:r>
      <w:r w:rsidRPr="005D6F1D">
        <w:rPr>
          <w:rFonts w:cstheme="minorHAnsi"/>
          <w:i/>
          <w:sz w:val="32"/>
          <w:szCs w:val="32"/>
          <w:lang w:val="it-IT"/>
        </w:rPr>
        <w:t xml:space="preserve">forse di </w:t>
      </w:r>
      <w:r w:rsidR="006601BB" w:rsidRPr="005D6F1D">
        <w:rPr>
          <w:rFonts w:cstheme="minorHAnsi"/>
          <w:i/>
          <w:sz w:val="32"/>
          <w:szCs w:val="32"/>
          <w:lang w:val="it-IT"/>
        </w:rPr>
        <w:t>natura bellica e commemorativa</w:t>
      </w:r>
      <w:r w:rsidR="00916095" w:rsidRPr="005D6F1D">
        <w:rPr>
          <w:rFonts w:cstheme="minorHAnsi"/>
          <w:i/>
          <w:sz w:val="32"/>
          <w:szCs w:val="32"/>
          <w:lang w:val="it-IT"/>
        </w:rPr>
        <w:t>, ma</w:t>
      </w:r>
      <w:r w:rsidR="00A5763A" w:rsidRPr="005D6F1D">
        <w:rPr>
          <w:rFonts w:cstheme="minorHAnsi"/>
          <w:i/>
          <w:sz w:val="32"/>
          <w:szCs w:val="32"/>
          <w:lang w:val="it-IT"/>
        </w:rPr>
        <w:t xml:space="preserve"> senza spiegazioni </w:t>
      </w:r>
      <w:r w:rsidR="006601BB" w:rsidRPr="005D6F1D">
        <w:rPr>
          <w:rFonts w:cstheme="minorHAnsi"/>
          <w:i/>
          <w:sz w:val="32"/>
          <w:szCs w:val="32"/>
          <w:lang w:val="it-IT"/>
        </w:rPr>
        <w:t>descrittive</w:t>
      </w:r>
      <w:r w:rsidR="00A5763A" w:rsidRPr="005D6F1D">
        <w:rPr>
          <w:rFonts w:cstheme="minorHAnsi"/>
          <w:i/>
          <w:sz w:val="32"/>
          <w:szCs w:val="32"/>
          <w:lang w:val="it-IT"/>
        </w:rPr>
        <w:t>)</w:t>
      </w:r>
      <w:r w:rsidRPr="005D6F1D">
        <w:rPr>
          <w:rFonts w:cstheme="minorHAnsi"/>
          <w:i/>
          <w:sz w:val="32"/>
          <w:szCs w:val="32"/>
          <w:lang w:val="it-IT"/>
        </w:rPr>
        <w:t xml:space="preserve"> non compatibile coll’aspetto puristico dell’architettura </w:t>
      </w:r>
      <w:r w:rsidR="005325B6" w:rsidRPr="005D6F1D">
        <w:rPr>
          <w:rFonts w:cstheme="minorHAnsi"/>
          <w:i/>
          <w:sz w:val="32"/>
          <w:szCs w:val="32"/>
          <w:lang w:val="it-IT"/>
        </w:rPr>
        <w:t>classicheggiante.</w:t>
      </w:r>
    </w:p>
    <w:p w:rsidR="000319D6" w:rsidRDefault="00916095" w:rsidP="00E4762D">
      <w:pPr>
        <w:pStyle w:val="KeinLeerraum"/>
        <w:jc w:val="both"/>
        <w:rPr>
          <w:rFonts w:cstheme="minorHAnsi"/>
          <w:i/>
          <w:sz w:val="32"/>
          <w:szCs w:val="32"/>
          <w:lang w:val="it-IT"/>
        </w:rPr>
      </w:pPr>
      <w:r w:rsidRPr="005D6F1D">
        <w:rPr>
          <w:rFonts w:cstheme="minorHAnsi"/>
          <w:i/>
          <w:sz w:val="32"/>
          <w:szCs w:val="32"/>
          <w:lang w:val="it-IT"/>
        </w:rPr>
        <w:t xml:space="preserve">Il </w:t>
      </w:r>
      <w:r w:rsidRPr="005D6F1D">
        <w:rPr>
          <w:rFonts w:cstheme="minorHAnsi"/>
          <w:i/>
          <w:color w:val="FF0000"/>
          <w:sz w:val="32"/>
          <w:szCs w:val="32"/>
          <w:lang w:val="it-IT"/>
        </w:rPr>
        <w:t>Palazzo Zen</w:t>
      </w:r>
      <w:r w:rsidRPr="005D6F1D">
        <w:rPr>
          <w:rFonts w:cstheme="minorHAnsi"/>
          <w:i/>
          <w:sz w:val="32"/>
          <w:szCs w:val="32"/>
          <w:lang w:val="it-IT"/>
        </w:rPr>
        <w:t xml:space="preserve"> a Cannaregio, uno dei pi</w:t>
      </w:r>
      <w:r w:rsidR="00262186" w:rsidRPr="005D6F1D">
        <w:rPr>
          <w:rFonts w:cstheme="minorHAnsi"/>
          <w:i/>
          <w:sz w:val="32"/>
          <w:szCs w:val="32"/>
          <w:lang w:val="it-IT"/>
        </w:rPr>
        <w:t xml:space="preserve">ù </w:t>
      </w:r>
      <w:r w:rsidRPr="005D6F1D">
        <w:rPr>
          <w:rFonts w:cstheme="minorHAnsi"/>
          <w:i/>
          <w:sz w:val="32"/>
          <w:szCs w:val="32"/>
          <w:lang w:val="it-IT"/>
        </w:rPr>
        <w:t>straor</w:t>
      </w:r>
      <w:r w:rsidR="007B159F" w:rsidRPr="005D6F1D">
        <w:rPr>
          <w:rFonts w:cstheme="minorHAnsi"/>
          <w:i/>
          <w:sz w:val="32"/>
          <w:szCs w:val="32"/>
          <w:lang w:val="it-IT"/>
        </w:rPr>
        <w:t>d</w:t>
      </w:r>
      <w:r w:rsidRPr="005D6F1D">
        <w:rPr>
          <w:rFonts w:cstheme="minorHAnsi"/>
          <w:i/>
          <w:sz w:val="32"/>
          <w:szCs w:val="32"/>
          <w:lang w:val="it-IT"/>
        </w:rPr>
        <w:t xml:space="preserve">inali di architettura rinascimentale influenzata da elementi orientali </w:t>
      </w:r>
      <w:r w:rsidR="00ED0195" w:rsidRPr="005D6F1D">
        <w:rPr>
          <w:rFonts w:cstheme="minorHAnsi"/>
          <w:i/>
          <w:sz w:val="32"/>
          <w:szCs w:val="32"/>
          <w:lang w:val="it-IT"/>
        </w:rPr>
        <w:t xml:space="preserve">concepiti </w:t>
      </w:r>
      <w:r w:rsidR="001245FC" w:rsidRPr="005D6F1D">
        <w:rPr>
          <w:rFonts w:cstheme="minorHAnsi"/>
          <w:i/>
          <w:sz w:val="32"/>
          <w:szCs w:val="32"/>
          <w:lang w:val="it-IT"/>
        </w:rPr>
        <w:t>dall'</w:t>
      </w:r>
      <w:r w:rsidR="00ED0195" w:rsidRPr="005D6F1D">
        <w:rPr>
          <w:rFonts w:cstheme="minorHAnsi"/>
          <w:i/>
          <w:sz w:val="32"/>
          <w:szCs w:val="32"/>
          <w:lang w:val="it-IT"/>
        </w:rPr>
        <w:t>architetto</w:t>
      </w:r>
      <w:r w:rsidRPr="005D6F1D">
        <w:rPr>
          <w:rFonts w:cstheme="minorHAnsi"/>
          <w:i/>
          <w:sz w:val="32"/>
          <w:szCs w:val="32"/>
          <w:lang w:val="it-IT"/>
        </w:rPr>
        <w:t xml:space="preserve"> Sebastiano Serlio</w:t>
      </w:r>
      <w:r w:rsidR="00ED0195" w:rsidRPr="005D6F1D">
        <w:rPr>
          <w:rFonts w:cstheme="minorHAnsi"/>
          <w:i/>
          <w:sz w:val="32"/>
          <w:szCs w:val="32"/>
          <w:lang w:val="it-IT"/>
        </w:rPr>
        <w:t xml:space="preserve"> (1475-1554)</w:t>
      </w:r>
      <w:r w:rsidRPr="005D6F1D">
        <w:rPr>
          <w:rFonts w:cstheme="minorHAnsi"/>
          <w:i/>
          <w:sz w:val="32"/>
          <w:szCs w:val="32"/>
          <w:lang w:val="it-IT"/>
        </w:rPr>
        <w:t xml:space="preserve"> e del </w:t>
      </w:r>
      <w:r w:rsidR="00ED0195" w:rsidRPr="005D6F1D">
        <w:rPr>
          <w:rFonts w:cstheme="minorHAnsi"/>
          <w:i/>
          <w:sz w:val="32"/>
          <w:szCs w:val="32"/>
          <w:lang w:val="it-IT"/>
        </w:rPr>
        <w:t>committente Francesco Zen perisce lentamente da imperdonabile incuria.</w:t>
      </w:r>
      <w:r w:rsidR="00EA2B25" w:rsidRPr="005D6F1D">
        <w:rPr>
          <w:rFonts w:cstheme="minorHAnsi"/>
          <w:i/>
          <w:sz w:val="32"/>
          <w:szCs w:val="32"/>
          <w:lang w:val="it-IT"/>
        </w:rPr>
        <w:t xml:space="preserve"> </w:t>
      </w:r>
    </w:p>
    <w:p w:rsidR="00916095" w:rsidRPr="005D6F1D" w:rsidRDefault="00EA2B25" w:rsidP="00E4762D">
      <w:pPr>
        <w:pStyle w:val="KeinLeerraum"/>
        <w:jc w:val="both"/>
        <w:rPr>
          <w:rFonts w:cstheme="minorHAnsi"/>
          <w:i/>
          <w:sz w:val="32"/>
          <w:szCs w:val="32"/>
          <w:lang w:val="it-IT"/>
        </w:rPr>
      </w:pPr>
      <w:proofErr w:type="gramStart"/>
      <w:r w:rsidRPr="005D6F1D">
        <w:rPr>
          <w:rFonts w:cstheme="minorHAnsi"/>
          <w:i/>
          <w:sz w:val="32"/>
          <w:szCs w:val="32"/>
          <w:lang w:val="it-IT"/>
        </w:rPr>
        <w:t>Ma</w:t>
      </w:r>
      <w:proofErr w:type="gramEnd"/>
      <w:r w:rsidRPr="005D6F1D">
        <w:rPr>
          <w:rFonts w:cstheme="minorHAnsi"/>
          <w:i/>
          <w:sz w:val="32"/>
          <w:szCs w:val="32"/>
          <w:lang w:val="it-IT"/>
        </w:rPr>
        <w:t xml:space="preserve"> quella si osserva anche su monumenti recentemente restaurati come i </w:t>
      </w:r>
      <w:r w:rsidRPr="005D6F1D">
        <w:rPr>
          <w:rFonts w:cstheme="minorHAnsi"/>
          <w:i/>
          <w:color w:val="FF0000"/>
          <w:sz w:val="32"/>
          <w:szCs w:val="32"/>
          <w:lang w:val="it-IT"/>
        </w:rPr>
        <w:t>Prigioni</w:t>
      </w:r>
      <w:r w:rsidRPr="005D6F1D">
        <w:rPr>
          <w:rFonts w:cstheme="minorHAnsi"/>
          <w:i/>
          <w:sz w:val="32"/>
          <w:szCs w:val="32"/>
          <w:lang w:val="it-IT"/>
        </w:rPr>
        <w:t xml:space="preserve"> a San Marco, dove la ruggine degli infissi ferrei non sufficient</w:t>
      </w:r>
      <w:r w:rsidR="00390673">
        <w:rPr>
          <w:rFonts w:cstheme="minorHAnsi"/>
          <w:i/>
          <w:sz w:val="32"/>
          <w:szCs w:val="32"/>
          <w:lang w:val="it-IT"/>
        </w:rPr>
        <w:t>emente</w:t>
      </w:r>
      <w:r w:rsidRPr="005D6F1D">
        <w:rPr>
          <w:rFonts w:cstheme="minorHAnsi"/>
          <w:i/>
          <w:sz w:val="32"/>
          <w:szCs w:val="32"/>
          <w:lang w:val="it-IT"/>
        </w:rPr>
        <w:t xml:space="preserve"> trattati riappaiono sugli apparati in pietra appena ripuliti.</w:t>
      </w:r>
    </w:p>
    <w:p w:rsidR="00ED0195" w:rsidRPr="005D6F1D" w:rsidRDefault="00ED0195" w:rsidP="00E4762D">
      <w:pPr>
        <w:pStyle w:val="KeinLeerraum"/>
        <w:jc w:val="both"/>
        <w:rPr>
          <w:rFonts w:cstheme="minorHAnsi"/>
          <w:i/>
          <w:sz w:val="32"/>
          <w:szCs w:val="32"/>
          <w:lang w:val="it-IT"/>
        </w:rPr>
      </w:pPr>
      <w:r w:rsidRPr="005D6F1D">
        <w:rPr>
          <w:rFonts w:cstheme="minorHAnsi"/>
          <w:i/>
          <w:sz w:val="32"/>
          <w:szCs w:val="32"/>
          <w:lang w:val="it-IT"/>
        </w:rPr>
        <w:t xml:space="preserve">Similmente si danneggiano </w:t>
      </w:r>
      <w:proofErr w:type="spellStart"/>
      <w:r w:rsidRPr="005D6F1D">
        <w:rPr>
          <w:rFonts w:cstheme="minorHAnsi"/>
          <w:i/>
          <w:sz w:val="32"/>
          <w:szCs w:val="32"/>
          <w:lang w:val="it-IT"/>
        </w:rPr>
        <w:t>irrecuperabilmente</w:t>
      </w:r>
      <w:proofErr w:type="spellEnd"/>
      <w:r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1245FC" w:rsidRPr="005D6F1D">
        <w:rPr>
          <w:rFonts w:cstheme="minorHAnsi"/>
          <w:i/>
          <w:sz w:val="32"/>
          <w:szCs w:val="32"/>
          <w:lang w:val="it-IT"/>
        </w:rPr>
        <w:t>le</w:t>
      </w:r>
      <w:r w:rsidRPr="005D6F1D">
        <w:rPr>
          <w:rFonts w:cstheme="minorHAnsi"/>
          <w:i/>
          <w:sz w:val="32"/>
          <w:szCs w:val="32"/>
          <w:lang w:val="it-IT"/>
        </w:rPr>
        <w:t xml:space="preserve"> incrostazioni marmoree di </w:t>
      </w:r>
      <w:r w:rsidR="00AB3216" w:rsidRPr="005D6F1D">
        <w:rPr>
          <w:rFonts w:cstheme="minorHAnsi"/>
          <w:i/>
          <w:color w:val="FF0000"/>
          <w:sz w:val="32"/>
          <w:szCs w:val="32"/>
          <w:lang w:val="it-IT"/>
        </w:rPr>
        <w:t>Palazzo</w:t>
      </w:r>
      <w:r w:rsidR="00AB3216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AB3216" w:rsidRPr="005D6F1D">
        <w:rPr>
          <w:rFonts w:cstheme="minorHAnsi"/>
          <w:i/>
          <w:color w:val="FF0000"/>
          <w:sz w:val="32"/>
          <w:szCs w:val="32"/>
          <w:lang w:val="it-IT"/>
        </w:rPr>
        <w:t>Malipiero</w:t>
      </w:r>
      <w:r w:rsidR="00AB3216" w:rsidRPr="005D6F1D">
        <w:rPr>
          <w:rFonts w:cstheme="minorHAnsi"/>
          <w:i/>
          <w:sz w:val="32"/>
          <w:szCs w:val="32"/>
          <w:lang w:val="it-IT"/>
        </w:rPr>
        <w:t xml:space="preserve">, </w:t>
      </w:r>
      <w:r w:rsidRPr="005D6F1D">
        <w:rPr>
          <w:rFonts w:cstheme="minorHAnsi"/>
          <w:i/>
          <w:sz w:val="32"/>
          <w:szCs w:val="32"/>
          <w:lang w:val="it-IT"/>
        </w:rPr>
        <w:t xml:space="preserve">uno dei più </w:t>
      </w:r>
      <w:r w:rsidR="001245FC" w:rsidRPr="005D6F1D">
        <w:rPr>
          <w:rFonts w:cstheme="minorHAnsi"/>
          <w:i/>
          <w:sz w:val="32"/>
          <w:szCs w:val="32"/>
          <w:lang w:val="it-IT"/>
        </w:rPr>
        <w:t>bei</w:t>
      </w:r>
      <w:r w:rsidRPr="005D6F1D">
        <w:rPr>
          <w:rFonts w:cstheme="minorHAnsi"/>
          <w:i/>
          <w:sz w:val="32"/>
          <w:szCs w:val="32"/>
          <w:lang w:val="it-IT"/>
        </w:rPr>
        <w:t xml:space="preserve"> palazzi </w:t>
      </w:r>
      <w:r w:rsidR="00AB3216" w:rsidRPr="005D6F1D">
        <w:rPr>
          <w:rFonts w:cstheme="minorHAnsi"/>
          <w:i/>
          <w:sz w:val="32"/>
          <w:szCs w:val="32"/>
          <w:lang w:val="it-IT"/>
        </w:rPr>
        <w:t xml:space="preserve">rinascimentali </w:t>
      </w:r>
      <w:r w:rsidRPr="005D6F1D">
        <w:rPr>
          <w:rFonts w:cstheme="minorHAnsi"/>
          <w:i/>
          <w:sz w:val="32"/>
          <w:szCs w:val="32"/>
          <w:lang w:val="it-IT"/>
        </w:rPr>
        <w:t>alla S. Maria Formosa.</w:t>
      </w:r>
    </w:p>
    <w:p w:rsidR="00A06CA8" w:rsidRPr="005D6F1D" w:rsidRDefault="00A06CA8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A06CA8" w:rsidRPr="005D6F1D" w:rsidRDefault="001054E6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Per </w:t>
      </w:r>
      <w:r w:rsidR="000319D6">
        <w:rPr>
          <w:rFonts w:cstheme="minorHAnsi"/>
          <w:sz w:val="32"/>
          <w:szCs w:val="32"/>
          <w:lang w:val="it-IT"/>
        </w:rPr>
        <w:t>ragioni d</w:t>
      </w:r>
      <w:r w:rsidRPr="005D6F1D">
        <w:rPr>
          <w:rFonts w:cstheme="minorHAnsi"/>
          <w:sz w:val="32"/>
          <w:szCs w:val="32"/>
          <w:lang w:val="it-IT"/>
        </w:rPr>
        <w:t xml:space="preserve">i costi eccessivi </w:t>
      </w:r>
      <w:r w:rsidR="000319D6">
        <w:rPr>
          <w:rFonts w:cstheme="minorHAnsi"/>
          <w:sz w:val="32"/>
          <w:szCs w:val="32"/>
          <w:lang w:val="it-IT"/>
        </w:rPr>
        <w:t xml:space="preserve">e di </w:t>
      </w:r>
      <w:r w:rsidR="009A55EE" w:rsidRPr="005D6F1D">
        <w:rPr>
          <w:rFonts w:cstheme="minorHAnsi"/>
          <w:sz w:val="32"/>
          <w:szCs w:val="32"/>
          <w:lang w:val="it-IT"/>
        </w:rPr>
        <w:t xml:space="preserve">un </w:t>
      </w:r>
      <w:r w:rsidR="000319D6">
        <w:rPr>
          <w:rFonts w:cstheme="minorHAnsi"/>
          <w:sz w:val="32"/>
          <w:szCs w:val="32"/>
          <w:lang w:val="it-IT"/>
        </w:rPr>
        <w:t xml:space="preserve">rapido e </w:t>
      </w:r>
      <w:r w:rsidRPr="005D6F1D">
        <w:rPr>
          <w:rFonts w:cstheme="minorHAnsi"/>
          <w:sz w:val="32"/>
          <w:szCs w:val="32"/>
          <w:lang w:val="it-IT"/>
        </w:rPr>
        <w:t>prevedibile</w:t>
      </w:r>
      <w:r w:rsidR="009A55EE" w:rsidRPr="005D6F1D">
        <w:rPr>
          <w:rFonts w:cstheme="minorHAnsi"/>
          <w:sz w:val="32"/>
          <w:szCs w:val="32"/>
          <w:lang w:val="it-IT"/>
        </w:rPr>
        <w:t xml:space="preserve"> </w:t>
      </w:r>
      <w:r w:rsidR="000319D6" w:rsidRPr="005D6F1D">
        <w:rPr>
          <w:rFonts w:cstheme="minorHAnsi"/>
          <w:sz w:val="32"/>
          <w:szCs w:val="32"/>
          <w:lang w:val="it-IT"/>
        </w:rPr>
        <w:t>degrado</w:t>
      </w:r>
      <w:r w:rsidR="009A55EE" w:rsidRPr="005D6F1D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le zone zoccolari delle case e</w:t>
      </w:r>
      <w:r w:rsidR="009A55EE" w:rsidRPr="005D6F1D">
        <w:rPr>
          <w:rFonts w:cstheme="minorHAnsi"/>
          <w:sz w:val="32"/>
          <w:szCs w:val="32"/>
          <w:lang w:val="it-IT"/>
        </w:rPr>
        <w:t xml:space="preserve"> dei</w:t>
      </w:r>
      <w:r w:rsidRPr="005D6F1D">
        <w:rPr>
          <w:rFonts w:cstheme="minorHAnsi"/>
          <w:sz w:val="32"/>
          <w:szCs w:val="32"/>
          <w:lang w:val="it-IT"/>
        </w:rPr>
        <w:t xml:space="preserve"> palazzi non </w:t>
      </w:r>
      <w:r w:rsidR="00952A05" w:rsidRPr="005D6F1D">
        <w:rPr>
          <w:rFonts w:cstheme="minorHAnsi"/>
          <w:sz w:val="32"/>
          <w:szCs w:val="32"/>
          <w:lang w:val="it-IT"/>
        </w:rPr>
        <w:t>s’</w:t>
      </w:r>
      <w:r w:rsidRPr="005D6F1D">
        <w:rPr>
          <w:rFonts w:cstheme="minorHAnsi"/>
          <w:sz w:val="32"/>
          <w:szCs w:val="32"/>
          <w:lang w:val="it-IT"/>
        </w:rPr>
        <w:t>intonacarono più</w:t>
      </w:r>
      <w:r w:rsidR="00390673">
        <w:rPr>
          <w:rFonts w:cstheme="minorHAnsi"/>
          <w:sz w:val="32"/>
          <w:szCs w:val="32"/>
          <w:lang w:val="it-IT"/>
        </w:rPr>
        <w:t>;</w:t>
      </w:r>
      <w:r w:rsidRPr="005D6F1D">
        <w:rPr>
          <w:rFonts w:cstheme="minorHAnsi"/>
          <w:sz w:val="32"/>
          <w:szCs w:val="32"/>
          <w:lang w:val="it-IT"/>
        </w:rPr>
        <w:t xml:space="preserve"> una violazione della carta (Art.14). Al contrario nessuno si </w:t>
      </w:r>
      <w:r w:rsidR="009A55EE" w:rsidRPr="005D6F1D">
        <w:rPr>
          <w:rFonts w:cstheme="minorHAnsi"/>
          <w:sz w:val="32"/>
          <w:szCs w:val="32"/>
          <w:lang w:val="it-IT"/>
        </w:rPr>
        <w:t>sente offeso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8365EF" w:rsidRPr="005D6F1D">
        <w:rPr>
          <w:rFonts w:cstheme="minorHAnsi"/>
          <w:sz w:val="32"/>
          <w:szCs w:val="32"/>
          <w:lang w:val="it-IT"/>
        </w:rPr>
        <w:t>dagli</w:t>
      </w:r>
      <w:r w:rsidRPr="005D6F1D">
        <w:rPr>
          <w:rFonts w:cstheme="minorHAnsi"/>
          <w:sz w:val="32"/>
          <w:szCs w:val="32"/>
          <w:lang w:val="it-IT"/>
        </w:rPr>
        <w:t xml:space="preserve"> intonaci </w:t>
      </w:r>
      <w:r w:rsidR="00952A05" w:rsidRPr="005D6F1D">
        <w:rPr>
          <w:rFonts w:cstheme="minorHAnsi"/>
          <w:sz w:val="32"/>
          <w:szCs w:val="32"/>
          <w:lang w:val="it-IT"/>
        </w:rPr>
        <w:t>irrazionali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9A55EE" w:rsidRPr="005D6F1D">
        <w:rPr>
          <w:rFonts w:cstheme="minorHAnsi"/>
          <w:sz w:val="32"/>
          <w:szCs w:val="32"/>
          <w:lang w:val="it-IT"/>
        </w:rPr>
        <w:t xml:space="preserve">che </w:t>
      </w:r>
      <w:r w:rsidRPr="005D6F1D">
        <w:rPr>
          <w:rFonts w:cstheme="minorHAnsi"/>
          <w:sz w:val="32"/>
          <w:szCs w:val="32"/>
          <w:lang w:val="it-IT"/>
        </w:rPr>
        <w:t>contornano</w:t>
      </w:r>
      <w:r w:rsidR="00BF4C86" w:rsidRPr="005D6F1D">
        <w:rPr>
          <w:rFonts w:cstheme="minorHAnsi"/>
          <w:sz w:val="32"/>
          <w:szCs w:val="32"/>
          <w:lang w:val="it-IT"/>
        </w:rPr>
        <w:t xml:space="preserve"> </w:t>
      </w:r>
      <w:r w:rsidR="008365EF" w:rsidRPr="005D6F1D">
        <w:rPr>
          <w:rFonts w:cstheme="minorHAnsi"/>
          <w:sz w:val="32"/>
          <w:szCs w:val="32"/>
          <w:lang w:val="it-IT"/>
        </w:rPr>
        <w:t xml:space="preserve">con incavi </w:t>
      </w:r>
      <w:r w:rsidR="00BF4C86" w:rsidRPr="005D6F1D">
        <w:rPr>
          <w:rFonts w:cstheme="minorHAnsi"/>
          <w:sz w:val="32"/>
          <w:szCs w:val="32"/>
          <w:lang w:val="it-IT"/>
        </w:rPr>
        <w:t xml:space="preserve">ogni pietra viva o </w:t>
      </w:r>
      <w:r w:rsidR="001245FC" w:rsidRPr="005D6F1D">
        <w:rPr>
          <w:rFonts w:cstheme="minorHAnsi"/>
          <w:sz w:val="32"/>
          <w:szCs w:val="32"/>
          <w:lang w:val="it-IT"/>
        </w:rPr>
        <w:t>scultoria</w:t>
      </w:r>
      <w:r w:rsidR="008365EF" w:rsidRPr="005D6F1D">
        <w:rPr>
          <w:rFonts w:cstheme="minorHAnsi"/>
          <w:sz w:val="32"/>
          <w:szCs w:val="32"/>
          <w:lang w:val="it-IT"/>
        </w:rPr>
        <w:t xml:space="preserve"> </w:t>
      </w:r>
      <w:r w:rsidR="00BF4C86" w:rsidRPr="005D6F1D">
        <w:rPr>
          <w:rFonts w:cstheme="minorHAnsi"/>
          <w:sz w:val="32"/>
          <w:szCs w:val="32"/>
          <w:lang w:val="it-IT"/>
        </w:rPr>
        <w:t>a forma di dente</w:t>
      </w:r>
      <w:r w:rsidR="008365EF" w:rsidRPr="005D6F1D">
        <w:rPr>
          <w:rFonts w:cstheme="minorHAnsi"/>
          <w:sz w:val="32"/>
          <w:szCs w:val="32"/>
          <w:lang w:val="it-IT"/>
        </w:rPr>
        <w:t>llatura</w:t>
      </w:r>
      <w:r w:rsidR="00BF4C86" w:rsidRPr="005D6F1D">
        <w:rPr>
          <w:rFonts w:cstheme="minorHAnsi"/>
          <w:sz w:val="32"/>
          <w:szCs w:val="32"/>
          <w:lang w:val="it-IT"/>
        </w:rPr>
        <w:t xml:space="preserve"> </w:t>
      </w:r>
      <w:r w:rsidR="008365EF" w:rsidRPr="005D6F1D">
        <w:rPr>
          <w:rFonts w:cstheme="minorHAnsi"/>
          <w:sz w:val="32"/>
          <w:szCs w:val="32"/>
          <w:lang w:val="it-IT"/>
        </w:rPr>
        <w:t>sugli</w:t>
      </w:r>
      <w:r w:rsidR="00BF4C86" w:rsidRPr="005D6F1D">
        <w:rPr>
          <w:rFonts w:cstheme="minorHAnsi"/>
          <w:sz w:val="32"/>
          <w:szCs w:val="32"/>
          <w:lang w:val="it-IT"/>
        </w:rPr>
        <w:t xml:space="preserve"> angoli </w:t>
      </w:r>
      <w:r w:rsidR="008365EF" w:rsidRPr="005D6F1D">
        <w:rPr>
          <w:rFonts w:cstheme="minorHAnsi"/>
          <w:sz w:val="32"/>
          <w:szCs w:val="32"/>
          <w:lang w:val="it-IT"/>
        </w:rPr>
        <w:t xml:space="preserve">delle case </w:t>
      </w:r>
      <w:r w:rsidR="00BF4C86" w:rsidRPr="005D6F1D">
        <w:rPr>
          <w:rFonts w:cstheme="minorHAnsi"/>
          <w:sz w:val="32"/>
          <w:szCs w:val="32"/>
          <w:lang w:val="it-IT"/>
        </w:rPr>
        <w:t>o nel mezzo delle facciate</w:t>
      </w:r>
      <w:r w:rsidR="008365EF" w:rsidRPr="005D6F1D">
        <w:rPr>
          <w:rFonts w:cstheme="minorHAnsi"/>
          <w:sz w:val="32"/>
          <w:szCs w:val="32"/>
          <w:lang w:val="it-IT"/>
        </w:rPr>
        <w:t>, credendo di rispettare un’antichità</w:t>
      </w:r>
      <w:r w:rsidR="002C083B" w:rsidRPr="005D6F1D">
        <w:rPr>
          <w:rFonts w:cstheme="minorHAnsi"/>
          <w:sz w:val="32"/>
          <w:szCs w:val="32"/>
          <w:lang w:val="it-IT"/>
        </w:rPr>
        <w:t xml:space="preserve"> preziosa</w:t>
      </w:r>
      <w:r w:rsidR="00BF4C86" w:rsidRPr="005D6F1D">
        <w:rPr>
          <w:rFonts w:cstheme="minorHAnsi"/>
          <w:sz w:val="32"/>
          <w:szCs w:val="32"/>
          <w:lang w:val="it-IT"/>
        </w:rPr>
        <w:t>.</w:t>
      </w:r>
      <w:r w:rsidR="00432B85" w:rsidRPr="005D6F1D">
        <w:rPr>
          <w:rFonts w:cstheme="minorHAnsi"/>
          <w:sz w:val="32"/>
          <w:szCs w:val="32"/>
          <w:lang w:val="it-IT"/>
        </w:rPr>
        <w:t xml:space="preserve"> (</w:t>
      </w:r>
      <w:r w:rsidR="00432B85" w:rsidRPr="005D6F1D">
        <w:rPr>
          <w:rFonts w:cstheme="minorHAnsi"/>
          <w:color w:val="FF0000"/>
          <w:sz w:val="32"/>
          <w:szCs w:val="32"/>
          <w:lang w:val="it-IT"/>
        </w:rPr>
        <w:t>immagini rispettivi</w:t>
      </w:r>
      <w:r w:rsidR="00432B85" w:rsidRPr="005D6F1D">
        <w:rPr>
          <w:rFonts w:cstheme="minorHAnsi"/>
          <w:sz w:val="32"/>
          <w:szCs w:val="32"/>
          <w:lang w:val="it-IT"/>
        </w:rPr>
        <w:t>)</w:t>
      </w:r>
    </w:p>
    <w:p w:rsidR="00ED0195" w:rsidRPr="005D6F1D" w:rsidRDefault="00ED0195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9F157D" w:rsidRPr="005D6F1D" w:rsidRDefault="009F157D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Un'incuria estetica </w:t>
      </w:r>
      <w:r w:rsidR="00E61F4C" w:rsidRPr="005D6F1D">
        <w:rPr>
          <w:rFonts w:cstheme="minorHAnsi"/>
          <w:sz w:val="32"/>
          <w:szCs w:val="32"/>
          <w:lang w:val="it-IT"/>
        </w:rPr>
        <w:t>(</w:t>
      </w:r>
      <w:r w:rsidR="00E61F4C" w:rsidRPr="005D6F1D">
        <w:rPr>
          <w:rFonts w:cstheme="minorHAnsi"/>
          <w:color w:val="FF0000"/>
          <w:sz w:val="32"/>
          <w:szCs w:val="32"/>
          <w:lang w:val="it-IT"/>
        </w:rPr>
        <w:t>immagini</w:t>
      </w:r>
      <w:r w:rsidR="00E61F4C" w:rsidRPr="005D6F1D">
        <w:rPr>
          <w:rFonts w:cstheme="minorHAnsi"/>
          <w:sz w:val="32"/>
          <w:szCs w:val="32"/>
          <w:lang w:val="it-IT"/>
        </w:rPr>
        <w:t xml:space="preserve">) </w:t>
      </w:r>
      <w:r w:rsidRPr="005D6F1D">
        <w:rPr>
          <w:rFonts w:cstheme="minorHAnsi"/>
          <w:sz w:val="32"/>
          <w:szCs w:val="32"/>
          <w:lang w:val="it-IT"/>
        </w:rPr>
        <w:t>non impedisce che enti di fornitura civica come elettricità</w:t>
      </w:r>
      <w:r w:rsidR="00390673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gas e acqua minacciano il patrimonio storico monumentale. </w:t>
      </w:r>
      <w:r w:rsidR="006601BB" w:rsidRPr="005D6F1D">
        <w:rPr>
          <w:rFonts w:cstheme="minorHAnsi"/>
          <w:sz w:val="32"/>
          <w:szCs w:val="32"/>
          <w:lang w:val="it-IT"/>
        </w:rPr>
        <w:t>Nonostante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6601BB" w:rsidRPr="005D6F1D">
        <w:rPr>
          <w:rFonts w:cstheme="minorHAnsi"/>
          <w:sz w:val="32"/>
          <w:szCs w:val="32"/>
          <w:lang w:val="it-IT"/>
        </w:rPr>
        <w:t>gli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6601BB" w:rsidRPr="005D6F1D">
        <w:rPr>
          <w:rFonts w:cstheme="minorHAnsi"/>
          <w:sz w:val="32"/>
          <w:szCs w:val="32"/>
          <w:lang w:val="it-IT"/>
        </w:rPr>
        <w:t>sforzi</w:t>
      </w:r>
      <w:r w:rsidRPr="005D6F1D">
        <w:rPr>
          <w:rFonts w:cstheme="minorHAnsi"/>
          <w:sz w:val="32"/>
          <w:szCs w:val="32"/>
          <w:lang w:val="it-IT"/>
        </w:rPr>
        <w:t xml:space="preserve"> della manutenzione urbana sono enormi </w:t>
      </w:r>
      <w:r w:rsidR="006601BB" w:rsidRPr="005D6F1D">
        <w:rPr>
          <w:rFonts w:cstheme="minorHAnsi"/>
          <w:sz w:val="32"/>
          <w:szCs w:val="32"/>
          <w:lang w:val="it-IT"/>
        </w:rPr>
        <w:t>rispetto</w:t>
      </w:r>
      <w:r w:rsidR="001F513A" w:rsidRPr="005D6F1D">
        <w:rPr>
          <w:rFonts w:cstheme="minorHAnsi"/>
          <w:sz w:val="32"/>
          <w:szCs w:val="32"/>
          <w:lang w:val="it-IT"/>
        </w:rPr>
        <w:t xml:space="preserve"> al</w:t>
      </w:r>
      <w:r w:rsidRPr="005D6F1D">
        <w:rPr>
          <w:rFonts w:cstheme="minorHAnsi"/>
          <w:sz w:val="32"/>
          <w:szCs w:val="32"/>
          <w:lang w:val="it-IT"/>
        </w:rPr>
        <w:t xml:space="preserve"> sottosuolo, </w:t>
      </w:r>
      <w:r w:rsidRPr="005D6F1D">
        <w:rPr>
          <w:rFonts w:cstheme="minorHAnsi"/>
          <w:sz w:val="32"/>
          <w:szCs w:val="32"/>
          <w:lang w:val="it-IT"/>
        </w:rPr>
        <w:lastRenderedPageBreak/>
        <w:t xml:space="preserve">fognature e canali, rimangono punti interrogativi sui </w:t>
      </w:r>
      <w:r w:rsidR="006601BB" w:rsidRPr="005D6F1D">
        <w:rPr>
          <w:rFonts w:cstheme="minorHAnsi"/>
          <w:sz w:val="32"/>
          <w:szCs w:val="32"/>
          <w:lang w:val="it-IT"/>
        </w:rPr>
        <w:t>principi</w:t>
      </w:r>
      <w:r w:rsidRPr="005D6F1D">
        <w:rPr>
          <w:rFonts w:cstheme="minorHAnsi"/>
          <w:sz w:val="32"/>
          <w:szCs w:val="32"/>
          <w:lang w:val="it-IT"/>
        </w:rPr>
        <w:t xml:space="preserve"> estetic</w:t>
      </w:r>
      <w:r w:rsidR="001F513A" w:rsidRPr="005D6F1D">
        <w:rPr>
          <w:rFonts w:cstheme="minorHAnsi"/>
          <w:sz w:val="32"/>
          <w:szCs w:val="32"/>
          <w:lang w:val="it-IT"/>
        </w:rPr>
        <w:t xml:space="preserve">i di conservazione pubblica riguardo </w:t>
      </w:r>
      <w:r w:rsidR="001245FC" w:rsidRPr="005D6F1D">
        <w:rPr>
          <w:rFonts w:cstheme="minorHAnsi"/>
          <w:sz w:val="32"/>
          <w:szCs w:val="32"/>
          <w:lang w:val="it-IT"/>
        </w:rPr>
        <w:t>al</w:t>
      </w:r>
      <w:r w:rsidR="001F513A" w:rsidRPr="005D6F1D">
        <w:rPr>
          <w:rFonts w:cstheme="minorHAnsi"/>
          <w:sz w:val="32"/>
          <w:szCs w:val="32"/>
          <w:lang w:val="it-IT"/>
        </w:rPr>
        <w:t xml:space="preserve"> tessuto </w:t>
      </w:r>
      <w:r w:rsidR="001245FC" w:rsidRPr="005D6F1D">
        <w:rPr>
          <w:rFonts w:cstheme="minorHAnsi"/>
          <w:sz w:val="32"/>
          <w:szCs w:val="32"/>
          <w:lang w:val="it-IT"/>
        </w:rPr>
        <w:t>e</w:t>
      </w:r>
      <w:r w:rsidR="001F513A" w:rsidRPr="005D6F1D">
        <w:rPr>
          <w:rFonts w:cstheme="minorHAnsi"/>
          <w:sz w:val="32"/>
          <w:szCs w:val="32"/>
          <w:lang w:val="it-IT"/>
        </w:rPr>
        <w:t xml:space="preserve"> aspetto esterno della città. </w:t>
      </w:r>
    </w:p>
    <w:p w:rsidR="009F157D" w:rsidRPr="005D6F1D" w:rsidRDefault="009F157D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8365EF" w:rsidRPr="005D6F1D" w:rsidRDefault="008365EF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Penso che sia il momento di </w:t>
      </w:r>
      <w:r w:rsidR="00195EB8" w:rsidRPr="005D6F1D">
        <w:rPr>
          <w:rFonts w:cstheme="minorHAnsi"/>
          <w:sz w:val="32"/>
          <w:szCs w:val="32"/>
          <w:lang w:val="it-IT"/>
        </w:rPr>
        <w:t>ri</w:t>
      </w:r>
      <w:r w:rsidRPr="005D6F1D">
        <w:rPr>
          <w:rFonts w:cstheme="minorHAnsi"/>
          <w:sz w:val="32"/>
          <w:szCs w:val="32"/>
          <w:lang w:val="it-IT"/>
        </w:rPr>
        <w:t xml:space="preserve">spolverare la </w:t>
      </w:r>
      <w:r w:rsidR="00952A05" w:rsidRPr="005D6F1D">
        <w:rPr>
          <w:rFonts w:cstheme="minorHAnsi"/>
          <w:sz w:val="32"/>
          <w:szCs w:val="32"/>
          <w:lang w:val="it-IT"/>
        </w:rPr>
        <w:t>C</w:t>
      </w:r>
      <w:r w:rsidRPr="005D6F1D">
        <w:rPr>
          <w:rFonts w:cstheme="minorHAnsi"/>
          <w:sz w:val="32"/>
          <w:szCs w:val="32"/>
          <w:lang w:val="it-IT"/>
        </w:rPr>
        <w:t xml:space="preserve">arta </w:t>
      </w:r>
      <w:r w:rsidR="00195EB8" w:rsidRPr="005D6F1D">
        <w:rPr>
          <w:rFonts w:cstheme="minorHAnsi"/>
          <w:sz w:val="32"/>
          <w:szCs w:val="32"/>
          <w:lang w:val="it-IT"/>
        </w:rPr>
        <w:t xml:space="preserve">che </w:t>
      </w:r>
      <w:proofErr w:type="gramStart"/>
      <w:r w:rsidR="00195EB8" w:rsidRPr="005D6F1D">
        <w:rPr>
          <w:rFonts w:cstheme="minorHAnsi"/>
          <w:sz w:val="32"/>
          <w:szCs w:val="32"/>
          <w:lang w:val="it-IT"/>
        </w:rPr>
        <w:t>risulta</w:t>
      </w:r>
      <w:proofErr w:type="gramEnd"/>
      <w:r w:rsidR="00195EB8" w:rsidRPr="005D6F1D">
        <w:rPr>
          <w:rFonts w:cstheme="minorHAnsi"/>
          <w:sz w:val="32"/>
          <w:szCs w:val="32"/>
          <w:lang w:val="it-IT"/>
        </w:rPr>
        <w:t xml:space="preserve"> ormai </w:t>
      </w:r>
      <w:r w:rsidRPr="005D6F1D">
        <w:rPr>
          <w:rFonts w:cstheme="minorHAnsi"/>
          <w:sz w:val="32"/>
          <w:szCs w:val="32"/>
          <w:lang w:val="it-IT"/>
        </w:rPr>
        <w:t xml:space="preserve">invecchiata dai troppi nascondigli </w:t>
      </w:r>
      <w:r w:rsidR="002C083B" w:rsidRPr="005D6F1D">
        <w:rPr>
          <w:rFonts w:cstheme="minorHAnsi"/>
          <w:sz w:val="32"/>
          <w:szCs w:val="32"/>
          <w:lang w:val="it-IT"/>
        </w:rPr>
        <w:t>d’</w:t>
      </w:r>
      <w:r w:rsidRPr="005D6F1D">
        <w:rPr>
          <w:rFonts w:cstheme="minorHAnsi"/>
          <w:sz w:val="32"/>
          <w:szCs w:val="32"/>
          <w:lang w:val="it-IT"/>
        </w:rPr>
        <w:t xml:space="preserve">impunibilità estetica, </w:t>
      </w:r>
      <w:r w:rsidR="002C083B" w:rsidRPr="005D6F1D">
        <w:rPr>
          <w:rFonts w:cstheme="minorHAnsi"/>
          <w:sz w:val="32"/>
          <w:szCs w:val="32"/>
          <w:lang w:val="it-IT"/>
        </w:rPr>
        <w:t>d’interpretazioni fumose</w:t>
      </w:r>
      <w:r w:rsidRPr="005D6F1D">
        <w:rPr>
          <w:rFonts w:cstheme="minorHAnsi"/>
          <w:sz w:val="32"/>
          <w:szCs w:val="32"/>
          <w:lang w:val="it-IT"/>
        </w:rPr>
        <w:t xml:space="preserve"> e da possibilità generose per </w:t>
      </w:r>
      <w:r w:rsidR="0016529A" w:rsidRPr="005D6F1D">
        <w:rPr>
          <w:rFonts w:cstheme="minorHAnsi"/>
          <w:sz w:val="32"/>
          <w:szCs w:val="32"/>
          <w:lang w:val="it-IT"/>
        </w:rPr>
        <w:t>frodare</w:t>
      </w:r>
      <w:r w:rsidRPr="005D6F1D">
        <w:rPr>
          <w:rFonts w:cstheme="minorHAnsi"/>
          <w:sz w:val="32"/>
          <w:szCs w:val="32"/>
          <w:lang w:val="it-IT"/>
        </w:rPr>
        <w:t xml:space="preserve"> i principi di base. Un futuro simposio di cesmar7 </w:t>
      </w:r>
      <w:r w:rsidR="00D93900" w:rsidRPr="005D6F1D">
        <w:rPr>
          <w:rFonts w:cstheme="minorHAnsi"/>
          <w:sz w:val="32"/>
          <w:szCs w:val="32"/>
          <w:lang w:val="it-IT"/>
        </w:rPr>
        <w:t xml:space="preserve">o </w:t>
      </w:r>
      <w:r w:rsidR="00A5763A" w:rsidRPr="005D6F1D">
        <w:rPr>
          <w:rFonts w:cstheme="minorHAnsi"/>
          <w:sz w:val="32"/>
          <w:szCs w:val="32"/>
          <w:lang w:val="it-IT"/>
        </w:rPr>
        <w:t>d'</w:t>
      </w:r>
      <w:r w:rsidR="00D93900" w:rsidRPr="005D6F1D">
        <w:rPr>
          <w:rFonts w:cstheme="minorHAnsi"/>
          <w:sz w:val="32"/>
          <w:szCs w:val="32"/>
          <w:lang w:val="it-IT"/>
        </w:rPr>
        <w:t>altra istituzione</w:t>
      </w:r>
      <w:r w:rsidR="00A5763A" w:rsidRPr="005D6F1D">
        <w:rPr>
          <w:rFonts w:cstheme="minorHAnsi"/>
          <w:sz w:val="32"/>
          <w:szCs w:val="32"/>
          <w:lang w:val="it-IT"/>
        </w:rPr>
        <w:t xml:space="preserve"> rispettabile</w:t>
      </w:r>
      <w:r w:rsidR="00D93900" w:rsidRPr="005D6F1D">
        <w:rPr>
          <w:rFonts w:cstheme="minorHAnsi"/>
          <w:sz w:val="32"/>
          <w:szCs w:val="32"/>
          <w:lang w:val="it-IT"/>
        </w:rPr>
        <w:t xml:space="preserve"> </w:t>
      </w:r>
      <w:r w:rsidRPr="005D6F1D">
        <w:rPr>
          <w:rFonts w:cstheme="minorHAnsi"/>
          <w:sz w:val="32"/>
          <w:szCs w:val="32"/>
          <w:lang w:val="it-IT"/>
        </w:rPr>
        <w:t xml:space="preserve">potrebbe occuparsi </w:t>
      </w:r>
      <w:r w:rsidR="00312187" w:rsidRPr="005D6F1D">
        <w:rPr>
          <w:rFonts w:cstheme="minorHAnsi"/>
          <w:sz w:val="32"/>
          <w:szCs w:val="32"/>
          <w:lang w:val="it-IT"/>
        </w:rPr>
        <w:t>della scelta</w:t>
      </w:r>
      <w:r w:rsidRPr="005D6F1D">
        <w:rPr>
          <w:rFonts w:cstheme="minorHAnsi"/>
          <w:sz w:val="32"/>
          <w:szCs w:val="32"/>
          <w:lang w:val="it-IT"/>
        </w:rPr>
        <w:t xml:space="preserve"> di </w:t>
      </w:r>
      <w:r w:rsidR="00312187" w:rsidRPr="005D6F1D">
        <w:rPr>
          <w:rFonts w:cstheme="minorHAnsi"/>
          <w:sz w:val="32"/>
          <w:szCs w:val="32"/>
          <w:lang w:val="it-IT"/>
        </w:rPr>
        <w:t>un</w:t>
      </w:r>
      <w:r w:rsidR="00952A05" w:rsidRPr="005D6F1D">
        <w:rPr>
          <w:rFonts w:cstheme="minorHAnsi"/>
          <w:sz w:val="32"/>
          <w:szCs w:val="32"/>
          <w:lang w:val="it-IT"/>
        </w:rPr>
        <w:t xml:space="preserve"> </w:t>
      </w:r>
      <w:r w:rsidR="00312187" w:rsidRPr="005D6F1D">
        <w:rPr>
          <w:rFonts w:cstheme="minorHAnsi"/>
          <w:sz w:val="32"/>
          <w:szCs w:val="32"/>
          <w:lang w:val="it-IT"/>
        </w:rPr>
        <w:t>esame</w:t>
      </w:r>
      <w:r w:rsidRPr="005D6F1D">
        <w:rPr>
          <w:rFonts w:cstheme="minorHAnsi"/>
          <w:sz w:val="32"/>
          <w:szCs w:val="32"/>
          <w:lang w:val="it-IT"/>
        </w:rPr>
        <w:t xml:space="preserve"> e </w:t>
      </w:r>
      <w:r w:rsidR="00952A05" w:rsidRPr="005D6F1D">
        <w:rPr>
          <w:rFonts w:cstheme="minorHAnsi"/>
          <w:sz w:val="32"/>
          <w:szCs w:val="32"/>
          <w:lang w:val="it-IT"/>
        </w:rPr>
        <w:t xml:space="preserve">un </w:t>
      </w:r>
      <w:r w:rsidRPr="005D6F1D">
        <w:rPr>
          <w:rFonts w:cstheme="minorHAnsi"/>
          <w:sz w:val="32"/>
          <w:szCs w:val="32"/>
          <w:lang w:val="it-IT"/>
        </w:rPr>
        <w:t xml:space="preserve">approfondimento della </w:t>
      </w:r>
      <w:r w:rsidR="00952A05" w:rsidRPr="005D6F1D">
        <w:rPr>
          <w:rFonts w:cstheme="minorHAnsi"/>
          <w:sz w:val="32"/>
          <w:szCs w:val="32"/>
          <w:lang w:val="it-IT"/>
        </w:rPr>
        <w:t>C</w:t>
      </w:r>
      <w:r w:rsidRPr="005D6F1D">
        <w:rPr>
          <w:rFonts w:cstheme="minorHAnsi"/>
          <w:sz w:val="32"/>
          <w:szCs w:val="32"/>
          <w:lang w:val="it-IT"/>
        </w:rPr>
        <w:t>arta</w:t>
      </w:r>
      <w:r w:rsidR="0066689C" w:rsidRPr="005D6F1D">
        <w:rPr>
          <w:rFonts w:cstheme="minorHAnsi"/>
          <w:sz w:val="32"/>
          <w:szCs w:val="32"/>
          <w:lang w:val="it-IT"/>
        </w:rPr>
        <w:t xml:space="preserve"> di Venezia nel senso </w:t>
      </w:r>
      <w:proofErr w:type="gramStart"/>
      <w:r w:rsidR="0066689C" w:rsidRPr="005D6F1D">
        <w:rPr>
          <w:rFonts w:cstheme="minorHAnsi"/>
          <w:sz w:val="32"/>
          <w:szCs w:val="32"/>
          <w:lang w:val="it-IT"/>
        </w:rPr>
        <w:t>della</w:t>
      </w:r>
      <w:proofErr w:type="gramEnd"/>
      <w:r w:rsidR="0066689C" w:rsidRPr="005D6F1D">
        <w:rPr>
          <w:rFonts w:cstheme="minorHAnsi"/>
          <w:sz w:val="32"/>
          <w:szCs w:val="32"/>
          <w:lang w:val="it-IT"/>
        </w:rPr>
        <w:t xml:space="preserve"> </w:t>
      </w:r>
      <w:r w:rsidR="00E61F4C" w:rsidRPr="005D6F1D">
        <w:rPr>
          <w:rFonts w:cstheme="minorHAnsi"/>
          <w:sz w:val="32"/>
          <w:szCs w:val="32"/>
          <w:lang w:val="it-IT"/>
        </w:rPr>
        <w:t xml:space="preserve">stessa </w:t>
      </w:r>
      <w:r w:rsidR="00A5763A" w:rsidRPr="005D6F1D">
        <w:rPr>
          <w:rFonts w:cstheme="minorHAnsi"/>
          <w:sz w:val="32"/>
          <w:szCs w:val="32"/>
          <w:lang w:val="it-IT"/>
        </w:rPr>
        <w:t>C</w:t>
      </w:r>
      <w:r w:rsidR="0066689C" w:rsidRPr="005D6F1D">
        <w:rPr>
          <w:rFonts w:cstheme="minorHAnsi"/>
          <w:sz w:val="32"/>
          <w:szCs w:val="32"/>
          <w:lang w:val="it-IT"/>
        </w:rPr>
        <w:t>arta di restauro internazionale</w:t>
      </w:r>
      <w:r w:rsidR="00952A05" w:rsidRPr="005D6F1D">
        <w:rPr>
          <w:rFonts w:cstheme="minorHAnsi"/>
          <w:sz w:val="32"/>
          <w:szCs w:val="32"/>
          <w:lang w:val="it-IT"/>
        </w:rPr>
        <w:t xml:space="preserve"> già esistente</w:t>
      </w:r>
      <w:r w:rsidR="00ED0195" w:rsidRPr="005D6F1D">
        <w:rPr>
          <w:rFonts w:cstheme="minorHAnsi"/>
          <w:sz w:val="32"/>
          <w:szCs w:val="32"/>
          <w:lang w:val="it-IT"/>
        </w:rPr>
        <w:t xml:space="preserve">, </w:t>
      </w:r>
      <w:proofErr w:type="spellStart"/>
      <w:r w:rsidR="00ED0195" w:rsidRPr="005D6F1D">
        <w:rPr>
          <w:rFonts w:cstheme="minorHAnsi"/>
          <w:sz w:val="32"/>
          <w:szCs w:val="32"/>
          <w:lang w:val="it-IT"/>
        </w:rPr>
        <w:t>elargandola</w:t>
      </w:r>
      <w:proofErr w:type="spellEnd"/>
      <w:r w:rsidR="00ED0195" w:rsidRPr="005D6F1D">
        <w:rPr>
          <w:rFonts w:cstheme="minorHAnsi"/>
          <w:sz w:val="32"/>
          <w:szCs w:val="32"/>
          <w:lang w:val="it-IT"/>
        </w:rPr>
        <w:t xml:space="preserve"> di </w:t>
      </w:r>
      <w:r w:rsidR="00780F69" w:rsidRPr="005D6F1D">
        <w:rPr>
          <w:rFonts w:cstheme="minorHAnsi"/>
          <w:sz w:val="32"/>
          <w:szCs w:val="32"/>
          <w:lang w:val="it-IT"/>
        </w:rPr>
        <w:t xml:space="preserve">necessarie aggiunte </w:t>
      </w:r>
      <w:r w:rsidR="001245FC" w:rsidRPr="005D6F1D">
        <w:rPr>
          <w:rFonts w:cstheme="minorHAnsi"/>
          <w:sz w:val="32"/>
          <w:szCs w:val="32"/>
          <w:lang w:val="it-IT"/>
        </w:rPr>
        <w:t>sull'</w:t>
      </w:r>
      <w:r w:rsidR="00780F69" w:rsidRPr="005D6F1D">
        <w:rPr>
          <w:rFonts w:cstheme="minorHAnsi"/>
          <w:sz w:val="32"/>
          <w:szCs w:val="32"/>
          <w:lang w:val="it-IT"/>
        </w:rPr>
        <w:t>arte moderna e contemporanea</w:t>
      </w:r>
      <w:r w:rsidR="0066689C" w:rsidRPr="005D6F1D">
        <w:rPr>
          <w:rFonts w:cstheme="minorHAnsi"/>
          <w:sz w:val="32"/>
          <w:szCs w:val="32"/>
          <w:lang w:val="it-IT"/>
        </w:rPr>
        <w:t>.</w:t>
      </w:r>
    </w:p>
    <w:p w:rsidR="0066689C" w:rsidRPr="005D6F1D" w:rsidRDefault="0066689C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66689C" w:rsidRPr="005D6F1D" w:rsidRDefault="0066689C" w:rsidP="00E4762D">
      <w:pPr>
        <w:pStyle w:val="KeinLeerraum"/>
        <w:jc w:val="both"/>
        <w:rPr>
          <w:rFonts w:cstheme="minorHAnsi"/>
          <w:b/>
          <w:sz w:val="32"/>
          <w:szCs w:val="32"/>
          <w:lang w:val="it-IT"/>
        </w:rPr>
      </w:pPr>
      <w:r w:rsidRPr="005D6F1D">
        <w:rPr>
          <w:rFonts w:cstheme="minorHAnsi"/>
          <w:b/>
          <w:sz w:val="32"/>
          <w:szCs w:val="32"/>
          <w:lang w:val="it-IT"/>
        </w:rPr>
        <w:t>Cambiamenti di mentalità</w:t>
      </w:r>
    </w:p>
    <w:p w:rsidR="00390673" w:rsidRDefault="0066689C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Guardando indietro </w:t>
      </w:r>
      <w:proofErr w:type="gramStart"/>
      <w:r w:rsidR="00E61F4C" w:rsidRPr="005D6F1D">
        <w:rPr>
          <w:rFonts w:cstheme="minorHAnsi"/>
          <w:sz w:val="32"/>
          <w:szCs w:val="32"/>
          <w:lang w:val="it-IT"/>
        </w:rPr>
        <w:t>a</w:t>
      </w:r>
      <w:r w:rsidR="000319D6">
        <w:rPr>
          <w:rFonts w:cstheme="minorHAnsi"/>
          <w:sz w:val="32"/>
          <w:szCs w:val="32"/>
          <w:lang w:val="it-IT"/>
        </w:rPr>
        <w:t>d</w:t>
      </w:r>
      <w:proofErr w:type="gramEnd"/>
      <w:r w:rsidR="00195EB8" w:rsidRPr="005D6F1D">
        <w:rPr>
          <w:rFonts w:cstheme="minorHAnsi"/>
          <w:sz w:val="32"/>
          <w:szCs w:val="32"/>
          <w:lang w:val="it-IT"/>
        </w:rPr>
        <w:t xml:space="preserve"> </w:t>
      </w:r>
      <w:r w:rsidRPr="005D6F1D">
        <w:rPr>
          <w:rFonts w:cstheme="minorHAnsi"/>
          <w:sz w:val="32"/>
          <w:szCs w:val="32"/>
          <w:lang w:val="it-IT"/>
        </w:rPr>
        <w:t xml:space="preserve">una vita </w:t>
      </w:r>
      <w:r w:rsidR="00195EB8" w:rsidRPr="005D6F1D">
        <w:rPr>
          <w:rFonts w:cstheme="minorHAnsi"/>
          <w:sz w:val="32"/>
          <w:szCs w:val="32"/>
          <w:lang w:val="it-IT"/>
        </w:rPr>
        <w:t xml:space="preserve">trascorsa come </w:t>
      </w:r>
      <w:r w:rsidRPr="005D6F1D">
        <w:rPr>
          <w:rFonts w:cstheme="minorHAnsi"/>
          <w:sz w:val="32"/>
          <w:szCs w:val="32"/>
          <w:lang w:val="it-IT"/>
        </w:rPr>
        <w:t>Restauratore</w:t>
      </w:r>
      <w:r w:rsidR="00195EB8" w:rsidRPr="005D6F1D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mi sembra utile analizzare l’evoluzione </w:t>
      </w:r>
      <w:r w:rsidR="002C083B" w:rsidRPr="005D6F1D">
        <w:rPr>
          <w:rFonts w:cstheme="minorHAnsi"/>
          <w:sz w:val="32"/>
          <w:szCs w:val="32"/>
          <w:lang w:val="it-IT"/>
        </w:rPr>
        <w:t xml:space="preserve">degli </w:t>
      </w:r>
      <w:r w:rsidRPr="005D6F1D">
        <w:rPr>
          <w:rFonts w:cstheme="minorHAnsi"/>
          <w:sz w:val="32"/>
          <w:szCs w:val="32"/>
          <w:lang w:val="it-IT"/>
        </w:rPr>
        <w:t xml:space="preserve">interessi e </w:t>
      </w:r>
      <w:r w:rsidR="000319D6">
        <w:rPr>
          <w:rFonts w:cstheme="minorHAnsi"/>
          <w:sz w:val="32"/>
          <w:szCs w:val="32"/>
          <w:lang w:val="it-IT"/>
        </w:rPr>
        <w:t>gli</w:t>
      </w:r>
      <w:r w:rsidR="00195EB8" w:rsidRPr="005D6F1D">
        <w:rPr>
          <w:rFonts w:cstheme="minorHAnsi"/>
          <w:sz w:val="32"/>
          <w:szCs w:val="32"/>
          <w:lang w:val="it-IT"/>
        </w:rPr>
        <w:t xml:space="preserve"> </w:t>
      </w:r>
      <w:r w:rsidRPr="005D6F1D">
        <w:rPr>
          <w:rFonts w:cstheme="minorHAnsi"/>
          <w:sz w:val="32"/>
          <w:szCs w:val="32"/>
          <w:lang w:val="it-IT"/>
        </w:rPr>
        <w:t>orienta</w:t>
      </w:r>
      <w:r w:rsidR="000319D6">
        <w:rPr>
          <w:rFonts w:cstheme="minorHAnsi"/>
          <w:sz w:val="32"/>
          <w:szCs w:val="32"/>
          <w:lang w:val="it-IT"/>
        </w:rPr>
        <w:t>menti</w:t>
      </w:r>
      <w:r w:rsidRPr="005D6F1D">
        <w:rPr>
          <w:rFonts w:cstheme="minorHAnsi"/>
          <w:sz w:val="32"/>
          <w:szCs w:val="32"/>
          <w:lang w:val="it-IT"/>
        </w:rPr>
        <w:t xml:space="preserve"> della società </w:t>
      </w:r>
      <w:r w:rsidR="00195EB8" w:rsidRPr="005D6F1D">
        <w:rPr>
          <w:rFonts w:cstheme="minorHAnsi"/>
          <w:sz w:val="32"/>
          <w:szCs w:val="32"/>
          <w:lang w:val="it-IT"/>
        </w:rPr>
        <w:t>nei confronti dei valori culturali: d</w:t>
      </w:r>
      <w:r w:rsidRPr="005D6F1D">
        <w:rPr>
          <w:rFonts w:cstheme="minorHAnsi"/>
          <w:sz w:val="32"/>
          <w:szCs w:val="32"/>
          <w:lang w:val="it-IT"/>
        </w:rPr>
        <w:t xml:space="preserve">a un lato </w:t>
      </w:r>
      <w:r w:rsidR="000319D6">
        <w:rPr>
          <w:rFonts w:cstheme="minorHAnsi"/>
          <w:sz w:val="32"/>
          <w:szCs w:val="32"/>
          <w:lang w:val="it-IT"/>
        </w:rPr>
        <w:t>è evidente</w:t>
      </w:r>
      <w:r w:rsidRPr="005D6F1D">
        <w:rPr>
          <w:rFonts w:cstheme="minorHAnsi"/>
          <w:sz w:val="32"/>
          <w:szCs w:val="32"/>
          <w:lang w:val="it-IT"/>
        </w:rPr>
        <w:t xml:space="preserve"> un enorme aumento di entrate in musei ed esposizioni </w:t>
      </w:r>
      <w:r w:rsidR="00390673">
        <w:rPr>
          <w:rFonts w:cstheme="minorHAnsi"/>
          <w:sz w:val="32"/>
          <w:szCs w:val="32"/>
          <w:lang w:val="it-IT"/>
        </w:rPr>
        <w:t xml:space="preserve">fin </w:t>
      </w:r>
      <w:r w:rsidRPr="005D6F1D">
        <w:rPr>
          <w:rFonts w:cstheme="minorHAnsi"/>
          <w:sz w:val="32"/>
          <w:szCs w:val="32"/>
          <w:lang w:val="it-IT"/>
        </w:rPr>
        <w:t>da</w:t>
      </w:r>
      <w:r w:rsidR="00195EB8" w:rsidRPr="005D6F1D">
        <w:rPr>
          <w:rFonts w:cstheme="minorHAnsi"/>
          <w:sz w:val="32"/>
          <w:szCs w:val="32"/>
          <w:lang w:val="it-IT"/>
        </w:rPr>
        <w:t>l</w:t>
      </w:r>
      <w:r w:rsidRPr="005D6F1D">
        <w:rPr>
          <w:rFonts w:cstheme="minorHAnsi"/>
          <w:sz w:val="32"/>
          <w:szCs w:val="32"/>
          <w:lang w:val="it-IT"/>
        </w:rPr>
        <w:t xml:space="preserve"> 1965. </w:t>
      </w:r>
      <w:r w:rsidR="00195EB8" w:rsidRPr="005D6F1D">
        <w:rPr>
          <w:rFonts w:cstheme="minorHAnsi"/>
          <w:sz w:val="32"/>
          <w:szCs w:val="32"/>
          <w:lang w:val="it-IT"/>
        </w:rPr>
        <w:t xml:space="preserve">I media audiovisivi </w:t>
      </w:r>
      <w:r w:rsidRPr="005D6F1D">
        <w:rPr>
          <w:rFonts w:cstheme="minorHAnsi"/>
          <w:sz w:val="32"/>
          <w:szCs w:val="32"/>
          <w:lang w:val="it-IT"/>
        </w:rPr>
        <w:t xml:space="preserve">e di stampa commentano gli </w:t>
      </w:r>
      <w:r w:rsidRPr="005D6F1D">
        <w:rPr>
          <w:rFonts w:cstheme="minorHAnsi"/>
          <w:i/>
          <w:sz w:val="32"/>
          <w:szCs w:val="32"/>
          <w:lang w:val="it-IT"/>
        </w:rPr>
        <w:t>events</w:t>
      </w:r>
      <w:r w:rsidRPr="005D6F1D">
        <w:rPr>
          <w:rFonts w:cstheme="minorHAnsi"/>
          <w:sz w:val="32"/>
          <w:szCs w:val="32"/>
          <w:lang w:val="it-IT"/>
        </w:rPr>
        <w:t xml:space="preserve"> culturali con </w:t>
      </w:r>
      <w:r w:rsidR="00195EB8" w:rsidRPr="005D6F1D">
        <w:rPr>
          <w:rFonts w:cstheme="minorHAnsi"/>
          <w:sz w:val="32"/>
          <w:szCs w:val="32"/>
          <w:lang w:val="it-IT"/>
        </w:rPr>
        <w:t xml:space="preserve">una tale </w:t>
      </w:r>
      <w:r w:rsidR="00952A05" w:rsidRPr="005D6F1D">
        <w:rPr>
          <w:rFonts w:cstheme="minorHAnsi"/>
          <w:sz w:val="32"/>
          <w:szCs w:val="32"/>
          <w:lang w:val="it-IT"/>
        </w:rPr>
        <w:t>insistenza</w:t>
      </w:r>
      <w:r w:rsidR="00195EB8" w:rsidRPr="005D6F1D">
        <w:rPr>
          <w:rFonts w:cstheme="minorHAnsi"/>
          <w:sz w:val="32"/>
          <w:szCs w:val="32"/>
          <w:lang w:val="it-IT"/>
        </w:rPr>
        <w:t xml:space="preserve"> che non si è mai verificata prima</w:t>
      </w:r>
      <w:r w:rsidR="007F4EC8" w:rsidRPr="005D6F1D">
        <w:rPr>
          <w:rFonts w:cstheme="minorHAnsi"/>
          <w:sz w:val="32"/>
          <w:szCs w:val="32"/>
          <w:lang w:val="it-IT"/>
        </w:rPr>
        <w:t>; d’</w:t>
      </w:r>
      <w:r w:rsidR="009C5AC8" w:rsidRPr="005D6F1D">
        <w:rPr>
          <w:rFonts w:cstheme="minorHAnsi"/>
          <w:sz w:val="32"/>
          <w:szCs w:val="32"/>
          <w:lang w:val="it-IT"/>
        </w:rPr>
        <w:t xml:space="preserve">altra parte è da </w:t>
      </w:r>
      <w:proofErr w:type="gramStart"/>
      <w:r w:rsidR="009C5AC8" w:rsidRPr="005D6F1D">
        <w:rPr>
          <w:rFonts w:cstheme="minorHAnsi"/>
          <w:sz w:val="32"/>
          <w:szCs w:val="32"/>
          <w:lang w:val="it-IT"/>
        </w:rPr>
        <w:t>co</w:t>
      </w:r>
      <w:r w:rsidR="007F4EC8" w:rsidRPr="005D6F1D">
        <w:rPr>
          <w:rFonts w:cstheme="minorHAnsi"/>
          <w:sz w:val="32"/>
          <w:szCs w:val="32"/>
          <w:lang w:val="it-IT"/>
        </w:rPr>
        <w:t>n</w:t>
      </w:r>
      <w:r w:rsidR="009C5AC8" w:rsidRPr="005D6F1D">
        <w:rPr>
          <w:rFonts w:cstheme="minorHAnsi"/>
          <w:sz w:val="32"/>
          <w:szCs w:val="32"/>
          <w:lang w:val="it-IT"/>
        </w:rPr>
        <w:t>statare</w:t>
      </w:r>
      <w:proofErr w:type="gramEnd"/>
      <w:r w:rsidR="009C5AC8" w:rsidRPr="005D6F1D">
        <w:rPr>
          <w:rFonts w:cstheme="minorHAnsi"/>
          <w:sz w:val="32"/>
          <w:szCs w:val="32"/>
          <w:lang w:val="it-IT"/>
        </w:rPr>
        <w:t xml:space="preserve"> un contemporaneo decadimento etico e morale verso la cura dei valori culturali nello spazio pubblico, specialmente da parte </w:t>
      </w:r>
      <w:r w:rsidR="00D93900" w:rsidRPr="005D6F1D">
        <w:rPr>
          <w:rFonts w:cstheme="minorHAnsi"/>
          <w:sz w:val="32"/>
          <w:szCs w:val="32"/>
          <w:lang w:val="it-IT"/>
        </w:rPr>
        <w:t xml:space="preserve">di </w:t>
      </w:r>
      <w:r w:rsidR="007F4EC8" w:rsidRPr="005D6F1D">
        <w:rPr>
          <w:rFonts w:cstheme="minorHAnsi"/>
          <w:sz w:val="32"/>
          <w:szCs w:val="32"/>
          <w:lang w:val="it-IT"/>
        </w:rPr>
        <w:t>giovani generazioni</w:t>
      </w:r>
      <w:r w:rsidR="009C5AC8" w:rsidRPr="005D6F1D">
        <w:rPr>
          <w:rFonts w:cstheme="minorHAnsi"/>
          <w:sz w:val="32"/>
          <w:szCs w:val="32"/>
          <w:lang w:val="it-IT"/>
        </w:rPr>
        <w:t xml:space="preserve">. </w:t>
      </w:r>
      <w:r w:rsidR="007F4EC8" w:rsidRPr="005D6F1D">
        <w:rPr>
          <w:rFonts w:cstheme="minorHAnsi"/>
          <w:sz w:val="32"/>
          <w:szCs w:val="32"/>
          <w:lang w:val="it-IT"/>
        </w:rPr>
        <w:t>Queste fruiscono dell’</w:t>
      </w:r>
      <w:r w:rsidR="009C5AC8" w:rsidRPr="005D6F1D">
        <w:rPr>
          <w:rFonts w:cstheme="minorHAnsi"/>
          <w:sz w:val="32"/>
          <w:szCs w:val="32"/>
          <w:lang w:val="it-IT"/>
        </w:rPr>
        <w:t xml:space="preserve">offerta sì, ma anche </w:t>
      </w:r>
      <w:r w:rsidR="007F4EC8" w:rsidRPr="005D6F1D">
        <w:rPr>
          <w:rFonts w:cstheme="minorHAnsi"/>
          <w:sz w:val="32"/>
          <w:szCs w:val="32"/>
          <w:lang w:val="it-IT"/>
        </w:rPr>
        <w:t xml:space="preserve">ne abusano </w:t>
      </w:r>
      <w:r w:rsidR="009C5AC8" w:rsidRPr="005D6F1D">
        <w:rPr>
          <w:rFonts w:cstheme="minorHAnsi"/>
          <w:sz w:val="32"/>
          <w:szCs w:val="32"/>
          <w:lang w:val="it-IT"/>
        </w:rPr>
        <w:t>senza la minima pre</w:t>
      </w:r>
      <w:r w:rsidR="007F4EC8" w:rsidRPr="005D6F1D">
        <w:rPr>
          <w:rFonts w:cstheme="minorHAnsi"/>
          <w:sz w:val="32"/>
          <w:szCs w:val="32"/>
          <w:lang w:val="it-IT"/>
        </w:rPr>
        <w:t>occupazione della continuazione e della</w:t>
      </w:r>
      <w:r w:rsidR="009C5AC8" w:rsidRPr="005D6F1D">
        <w:rPr>
          <w:rFonts w:cstheme="minorHAnsi"/>
          <w:sz w:val="32"/>
          <w:szCs w:val="32"/>
          <w:lang w:val="it-IT"/>
        </w:rPr>
        <w:t xml:space="preserve"> conservazione</w:t>
      </w:r>
      <w:r w:rsidR="007F4EC8" w:rsidRPr="005D6F1D">
        <w:rPr>
          <w:rFonts w:cstheme="minorHAnsi"/>
          <w:sz w:val="32"/>
          <w:szCs w:val="32"/>
          <w:lang w:val="it-IT"/>
        </w:rPr>
        <w:t xml:space="preserve"> dei beni, senza consapevolezza</w:t>
      </w:r>
      <w:r w:rsidR="009C5AC8" w:rsidRPr="005D6F1D">
        <w:rPr>
          <w:rFonts w:cstheme="minorHAnsi"/>
          <w:sz w:val="32"/>
          <w:szCs w:val="32"/>
          <w:lang w:val="it-IT"/>
        </w:rPr>
        <w:t xml:space="preserve"> della qualità del </w:t>
      </w:r>
      <w:r w:rsidR="00952A05" w:rsidRPr="005D6F1D">
        <w:rPr>
          <w:rFonts w:cstheme="minorHAnsi"/>
          <w:sz w:val="32"/>
          <w:szCs w:val="32"/>
          <w:lang w:val="it-IT"/>
        </w:rPr>
        <w:t xml:space="preserve">valore o </w:t>
      </w:r>
      <w:r w:rsidR="005325B6" w:rsidRPr="005D6F1D">
        <w:rPr>
          <w:rFonts w:cstheme="minorHAnsi"/>
          <w:sz w:val="32"/>
          <w:szCs w:val="32"/>
          <w:lang w:val="it-IT"/>
        </w:rPr>
        <w:t xml:space="preserve">del </w:t>
      </w:r>
      <w:r w:rsidR="009C5AC8" w:rsidRPr="005D6F1D">
        <w:rPr>
          <w:rFonts w:cstheme="minorHAnsi"/>
          <w:sz w:val="32"/>
          <w:szCs w:val="32"/>
          <w:lang w:val="it-IT"/>
        </w:rPr>
        <w:t>dono pubblico: i muri coperti da spray</w:t>
      </w:r>
      <w:r w:rsidR="000F691C" w:rsidRPr="005D6F1D">
        <w:rPr>
          <w:rFonts w:cstheme="minorHAnsi"/>
          <w:sz w:val="32"/>
          <w:szCs w:val="32"/>
          <w:lang w:val="it-IT"/>
        </w:rPr>
        <w:t xml:space="preserve"> indecenti e imbecilli</w:t>
      </w:r>
      <w:r w:rsidR="002C083B" w:rsidRPr="005D6F1D">
        <w:rPr>
          <w:rFonts w:cstheme="minorHAnsi"/>
          <w:sz w:val="32"/>
          <w:szCs w:val="32"/>
          <w:lang w:val="it-IT"/>
        </w:rPr>
        <w:t xml:space="preserve"> e materialmente dannosi</w:t>
      </w:r>
      <w:r w:rsidR="00390673">
        <w:rPr>
          <w:rFonts w:cstheme="minorHAnsi"/>
          <w:sz w:val="32"/>
          <w:szCs w:val="32"/>
          <w:lang w:val="it-IT"/>
        </w:rPr>
        <w:t xml:space="preserve">, il </w:t>
      </w:r>
      <w:proofErr w:type="spellStart"/>
      <w:r w:rsidR="00390673">
        <w:rPr>
          <w:rFonts w:cstheme="minorHAnsi"/>
          <w:sz w:val="32"/>
          <w:szCs w:val="32"/>
          <w:lang w:val="it-IT"/>
        </w:rPr>
        <w:t>così</w:t>
      </w:r>
      <w:r w:rsidR="000F691C" w:rsidRPr="005D6F1D">
        <w:rPr>
          <w:rFonts w:cstheme="minorHAnsi"/>
          <w:sz w:val="32"/>
          <w:szCs w:val="32"/>
          <w:lang w:val="it-IT"/>
        </w:rPr>
        <w:t>detto</w:t>
      </w:r>
      <w:proofErr w:type="spellEnd"/>
      <w:r w:rsidR="000F691C" w:rsidRPr="005D6F1D">
        <w:rPr>
          <w:rFonts w:cstheme="minorHAnsi"/>
          <w:sz w:val="32"/>
          <w:szCs w:val="32"/>
          <w:lang w:val="it-IT"/>
        </w:rPr>
        <w:t xml:space="preserve"> </w:t>
      </w:r>
      <w:proofErr w:type="spellStart"/>
      <w:r w:rsidR="000F691C" w:rsidRPr="005D6F1D">
        <w:rPr>
          <w:rFonts w:cstheme="minorHAnsi"/>
          <w:i/>
          <w:sz w:val="32"/>
          <w:szCs w:val="32"/>
          <w:lang w:val="it-IT"/>
        </w:rPr>
        <w:t>littering</w:t>
      </w:r>
      <w:proofErr w:type="spellEnd"/>
      <w:r w:rsidR="000F691C" w:rsidRPr="005D6F1D">
        <w:rPr>
          <w:rFonts w:cstheme="minorHAnsi"/>
          <w:sz w:val="32"/>
          <w:szCs w:val="32"/>
          <w:lang w:val="it-IT"/>
        </w:rPr>
        <w:t>, vandalismo, scherzoso o ideologico – piuttosto raro negli anni 60</w:t>
      </w:r>
      <w:r w:rsidR="009C5AC8" w:rsidRPr="005D6F1D">
        <w:rPr>
          <w:rFonts w:cstheme="minorHAnsi"/>
          <w:sz w:val="32"/>
          <w:szCs w:val="32"/>
          <w:lang w:val="it-IT"/>
        </w:rPr>
        <w:t xml:space="preserve"> </w:t>
      </w:r>
      <w:r w:rsidR="000F691C" w:rsidRPr="005D6F1D">
        <w:rPr>
          <w:rFonts w:cstheme="minorHAnsi"/>
          <w:sz w:val="32"/>
          <w:szCs w:val="32"/>
          <w:lang w:val="it-IT"/>
        </w:rPr>
        <w:t xml:space="preserve">– è moneta </w:t>
      </w:r>
      <w:r w:rsidR="00952A05" w:rsidRPr="005D6F1D">
        <w:rPr>
          <w:rFonts w:cstheme="minorHAnsi"/>
          <w:sz w:val="32"/>
          <w:szCs w:val="32"/>
          <w:lang w:val="it-IT"/>
        </w:rPr>
        <w:t>comune</w:t>
      </w:r>
      <w:r w:rsidR="000F691C" w:rsidRPr="005D6F1D">
        <w:rPr>
          <w:rFonts w:cstheme="minorHAnsi"/>
          <w:sz w:val="32"/>
          <w:szCs w:val="32"/>
          <w:lang w:val="it-IT"/>
        </w:rPr>
        <w:t xml:space="preserve"> </w:t>
      </w:r>
      <w:r w:rsidR="00F34E6F" w:rsidRPr="005D6F1D">
        <w:rPr>
          <w:rFonts w:cstheme="minorHAnsi"/>
          <w:sz w:val="32"/>
          <w:szCs w:val="32"/>
          <w:lang w:val="it-IT"/>
        </w:rPr>
        <w:t>nella globalizzazione</w:t>
      </w:r>
      <w:r w:rsidR="000F691C" w:rsidRPr="005D6F1D">
        <w:rPr>
          <w:rFonts w:cstheme="minorHAnsi"/>
          <w:sz w:val="32"/>
          <w:szCs w:val="32"/>
          <w:lang w:val="it-IT"/>
        </w:rPr>
        <w:t xml:space="preserve"> </w:t>
      </w:r>
      <w:r w:rsidR="00F34E6F" w:rsidRPr="005D6F1D">
        <w:rPr>
          <w:rFonts w:cstheme="minorHAnsi"/>
          <w:sz w:val="32"/>
          <w:szCs w:val="32"/>
          <w:lang w:val="it-IT"/>
        </w:rPr>
        <w:t xml:space="preserve">persino di </w:t>
      </w:r>
      <w:r w:rsidR="000F691C" w:rsidRPr="005D6F1D">
        <w:rPr>
          <w:rFonts w:cstheme="minorHAnsi"/>
          <w:sz w:val="32"/>
          <w:szCs w:val="32"/>
          <w:lang w:val="it-IT"/>
        </w:rPr>
        <w:t xml:space="preserve">noia e nausea </w:t>
      </w:r>
      <w:r w:rsidR="00F34E6F" w:rsidRPr="005D6F1D">
        <w:rPr>
          <w:rFonts w:cstheme="minorHAnsi"/>
          <w:sz w:val="32"/>
          <w:szCs w:val="32"/>
          <w:lang w:val="it-IT"/>
        </w:rPr>
        <w:t xml:space="preserve">al punto </w:t>
      </w:r>
      <w:r w:rsidR="000F691C" w:rsidRPr="005D6F1D">
        <w:rPr>
          <w:rFonts w:cstheme="minorHAnsi"/>
          <w:sz w:val="32"/>
          <w:szCs w:val="32"/>
          <w:lang w:val="it-IT"/>
        </w:rPr>
        <w:t>che nessuno si rivolta più.</w:t>
      </w:r>
      <w:r w:rsidR="004F2A23" w:rsidRPr="005D6F1D">
        <w:rPr>
          <w:rFonts w:cstheme="minorHAnsi"/>
          <w:sz w:val="32"/>
          <w:szCs w:val="32"/>
          <w:lang w:val="it-IT"/>
        </w:rPr>
        <w:t xml:space="preserve"> </w:t>
      </w:r>
    </w:p>
    <w:p w:rsidR="0066689C" w:rsidRPr="005D6F1D" w:rsidRDefault="004F2A23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Chi ricorda i </w:t>
      </w:r>
      <w:r w:rsidR="00860A43" w:rsidRPr="005D6F1D">
        <w:rPr>
          <w:rFonts w:cstheme="minorHAnsi"/>
          <w:sz w:val="32"/>
          <w:szCs w:val="32"/>
          <w:lang w:val="it-IT"/>
        </w:rPr>
        <w:t xml:space="preserve">lindi </w:t>
      </w:r>
      <w:r w:rsidRPr="005D6F1D">
        <w:rPr>
          <w:rFonts w:cstheme="minorHAnsi"/>
          <w:sz w:val="32"/>
          <w:szCs w:val="32"/>
          <w:lang w:val="it-IT"/>
        </w:rPr>
        <w:t xml:space="preserve">chioschi </w:t>
      </w:r>
      <w:r w:rsidR="00F34E6F" w:rsidRPr="005D6F1D">
        <w:rPr>
          <w:rFonts w:cstheme="minorHAnsi"/>
          <w:sz w:val="32"/>
          <w:szCs w:val="32"/>
          <w:lang w:val="it-IT"/>
        </w:rPr>
        <w:t>delle edicole</w:t>
      </w:r>
      <w:r w:rsidRPr="005D6F1D">
        <w:rPr>
          <w:rFonts w:cstheme="minorHAnsi"/>
          <w:sz w:val="32"/>
          <w:szCs w:val="32"/>
          <w:lang w:val="it-IT"/>
        </w:rPr>
        <w:t xml:space="preserve"> degli anni 60 dove si vendevano le biografie artistiche, le “Opere complete” di Rizzoli a buon prezzo ma di alta qualità</w:t>
      </w:r>
      <w:r w:rsidR="00952A05" w:rsidRPr="005D6F1D">
        <w:rPr>
          <w:rFonts w:cstheme="minorHAnsi"/>
          <w:sz w:val="32"/>
          <w:szCs w:val="32"/>
          <w:lang w:val="it-IT"/>
        </w:rPr>
        <w:t>,</w:t>
      </w:r>
      <w:r w:rsidRPr="005D6F1D">
        <w:rPr>
          <w:rFonts w:cstheme="minorHAnsi"/>
          <w:sz w:val="32"/>
          <w:szCs w:val="32"/>
          <w:lang w:val="it-IT"/>
        </w:rPr>
        <w:t xml:space="preserve"> invece di </w:t>
      </w:r>
      <w:r w:rsidRPr="005D6F1D">
        <w:rPr>
          <w:rFonts w:cstheme="minorHAnsi"/>
          <w:i/>
          <w:sz w:val="32"/>
          <w:szCs w:val="32"/>
          <w:lang w:val="it-IT"/>
        </w:rPr>
        <w:t>aliens</w:t>
      </w:r>
      <w:r w:rsidRPr="005D6F1D">
        <w:rPr>
          <w:rFonts w:cstheme="minorHAnsi"/>
          <w:sz w:val="32"/>
          <w:szCs w:val="32"/>
          <w:lang w:val="it-IT"/>
        </w:rPr>
        <w:t xml:space="preserve"> guerresch</w:t>
      </w:r>
      <w:r w:rsidR="00F34E6F" w:rsidRPr="005D6F1D">
        <w:rPr>
          <w:rFonts w:cstheme="minorHAnsi"/>
          <w:sz w:val="32"/>
          <w:szCs w:val="32"/>
          <w:lang w:val="it-IT"/>
        </w:rPr>
        <w:t>i</w:t>
      </w:r>
      <w:r w:rsidRPr="005D6F1D">
        <w:rPr>
          <w:rFonts w:cstheme="minorHAnsi"/>
          <w:sz w:val="32"/>
          <w:szCs w:val="32"/>
          <w:lang w:val="it-IT"/>
        </w:rPr>
        <w:t xml:space="preserve"> e </w:t>
      </w:r>
      <w:r w:rsidR="00952A05" w:rsidRPr="005D6F1D">
        <w:rPr>
          <w:rFonts w:cstheme="minorHAnsi"/>
          <w:sz w:val="32"/>
          <w:szCs w:val="32"/>
          <w:lang w:val="it-IT"/>
        </w:rPr>
        <w:t>giocattoli</w:t>
      </w:r>
      <w:r w:rsidRPr="005D6F1D">
        <w:rPr>
          <w:rFonts w:cstheme="minorHAnsi"/>
          <w:sz w:val="32"/>
          <w:szCs w:val="32"/>
          <w:lang w:val="it-IT"/>
        </w:rPr>
        <w:t xml:space="preserve"> cinesi kit</w:t>
      </w:r>
      <w:r w:rsidR="00952A05" w:rsidRPr="005D6F1D">
        <w:rPr>
          <w:rFonts w:cstheme="minorHAnsi"/>
          <w:sz w:val="32"/>
          <w:szCs w:val="32"/>
          <w:lang w:val="it-IT"/>
        </w:rPr>
        <w:t>s</w:t>
      </w:r>
      <w:r w:rsidRPr="005D6F1D">
        <w:rPr>
          <w:rFonts w:cstheme="minorHAnsi"/>
          <w:sz w:val="32"/>
          <w:szCs w:val="32"/>
          <w:lang w:val="it-IT"/>
        </w:rPr>
        <w:t xml:space="preserve">ch? I monumenti respiravano dignità </w:t>
      </w:r>
      <w:r w:rsidR="00952A05" w:rsidRPr="005D6F1D">
        <w:rPr>
          <w:rFonts w:cstheme="minorHAnsi"/>
          <w:sz w:val="32"/>
          <w:szCs w:val="32"/>
          <w:lang w:val="it-IT"/>
        </w:rPr>
        <w:t>e</w:t>
      </w:r>
      <w:r w:rsidRPr="005D6F1D">
        <w:rPr>
          <w:rFonts w:cstheme="minorHAnsi"/>
          <w:sz w:val="32"/>
          <w:szCs w:val="32"/>
          <w:lang w:val="it-IT"/>
        </w:rPr>
        <w:t xml:space="preserve"> inviolabilità </w:t>
      </w:r>
      <w:r w:rsidR="00952A05" w:rsidRPr="005D6F1D">
        <w:rPr>
          <w:rFonts w:cstheme="minorHAnsi"/>
          <w:sz w:val="32"/>
          <w:szCs w:val="32"/>
          <w:lang w:val="it-IT"/>
        </w:rPr>
        <w:t>sebbene</w:t>
      </w:r>
      <w:r w:rsidRPr="005D6F1D">
        <w:rPr>
          <w:rFonts w:cstheme="minorHAnsi"/>
          <w:sz w:val="32"/>
          <w:szCs w:val="32"/>
          <w:lang w:val="it-IT"/>
        </w:rPr>
        <w:t xml:space="preserve"> i musei </w:t>
      </w:r>
      <w:r w:rsidR="00952A05" w:rsidRPr="005D6F1D">
        <w:rPr>
          <w:rFonts w:cstheme="minorHAnsi"/>
          <w:sz w:val="32"/>
          <w:szCs w:val="32"/>
          <w:lang w:val="it-IT"/>
        </w:rPr>
        <w:t>rimanessero spesso</w:t>
      </w:r>
      <w:r w:rsidRPr="005D6F1D">
        <w:rPr>
          <w:rFonts w:cstheme="minorHAnsi"/>
          <w:sz w:val="32"/>
          <w:szCs w:val="32"/>
          <w:lang w:val="it-IT"/>
        </w:rPr>
        <w:t xml:space="preserve"> vuoti</w:t>
      </w:r>
      <w:r w:rsidR="00A9692D" w:rsidRPr="005D6F1D">
        <w:rPr>
          <w:rFonts w:cstheme="minorHAnsi"/>
          <w:sz w:val="32"/>
          <w:szCs w:val="32"/>
          <w:lang w:val="it-IT"/>
        </w:rPr>
        <w:t xml:space="preserve">. Solo </w:t>
      </w:r>
      <w:r w:rsidR="00A9692D" w:rsidRPr="005D6F1D">
        <w:rPr>
          <w:rFonts w:cstheme="minorHAnsi"/>
          <w:sz w:val="32"/>
          <w:szCs w:val="32"/>
          <w:lang w:val="it-IT"/>
        </w:rPr>
        <w:lastRenderedPageBreak/>
        <w:t xml:space="preserve">con l’arrivo della cultura Pop, l’americana </w:t>
      </w:r>
      <w:r w:rsidR="00A9692D" w:rsidRPr="005D6F1D">
        <w:rPr>
          <w:rFonts w:cstheme="minorHAnsi"/>
          <w:i/>
          <w:sz w:val="32"/>
          <w:szCs w:val="32"/>
          <w:lang w:val="it-IT"/>
        </w:rPr>
        <w:t>street-art</w:t>
      </w:r>
      <w:r w:rsidR="00A9692D" w:rsidRPr="005D6F1D">
        <w:rPr>
          <w:rFonts w:cstheme="minorHAnsi"/>
          <w:sz w:val="32"/>
          <w:szCs w:val="32"/>
          <w:lang w:val="it-IT"/>
        </w:rPr>
        <w:t xml:space="preserve"> </w:t>
      </w:r>
      <w:r w:rsidR="001D12EF" w:rsidRPr="005D6F1D">
        <w:rPr>
          <w:rFonts w:cstheme="minorHAnsi"/>
          <w:sz w:val="32"/>
          <w:szCs w:val="32"/>
          <w:lang w:val="it-IT"/>
        </w:rPr>
        <w:t>in Europa</w:t>
      </w:r>
      <w:r w:rsidR="00F34E6F" w:rsidRPr="005D6F1D">
        <w:rPr>
          <w:rFonts w:cstheme="minorHAnsi"/>
          <w:sz w:val="32"/>
          <w:szCs w:val="32"/>
          <w:lang w:val="it-IT"/>
        </w:rPr>
        <w:t>,</w:t>
      </w:r>
      <w:r w:rsidR="001D12EF" w:rsidRPr="005D6F1D">
        <w:rPr>
          <w:rFonts w:cstheme="minorHAnsi"/>
          <w:sz w:val="32"/>
          <w:szCs w:val="32"/>
          <w:lang w:val="it-IT"/>
        </w:rPr>
        <w:t xml:space="preserve"> </w:t>
      </w:r>
      <w:r w:rsidR="00A9692D" w:rsidRPr="005D6F1D">
        <w:rPr>
          <w:rFonts w:cstheme="minorHAnsi"/>
          <w:sz w:val="32"/>
          <w:szCs w:val="32"/>
          <w:lang w:val="it-IT"/>
        </w:rPr>
        <w:t>quel rispetto o timidezza</w:t>
      </w:r>
      <w:r w:rsidR="001D12EF" w:rsidRPr="005D6F1D">
        <w:rPr>
          <w:rFonts w:cstheme="minorHAnsi"/>
          <w:sz w:val="32"/>
          <w:szCs w:val="32"/>
          <w:lang w:val="it-IT"/>
        </w:rPr>
        <w:t xml:space="preserve"> </w:t>
      </w:r>
      <w:r w:rsidR="001A6215">
        <w:rPr>
          <w:rFonts w:cstheme="minorHAnsi"/>
          <w:sz w:val="32"/>
          <w:szCs w:val="32"/>
          <w:lang w:val="it-IT"/>
        </w:rPr>
        <w:t>nei</w:t>
      </w:r>
      <w:r w:rsidR="001D12EF" w:rsidRPr="005D6F1D">
        <w:rPr>
          <w:rFonts w:cstheme="minorHAnsi"/>
          <w:sz w:val="32"/>
          <w:szCs w:val="32"/>
          <w:lang w:val="it-IT"/>
        </w:rPr>
        <w:t xml:space="preserve"> confront</w:t>
      </w:r>
      <w:r w:rsidR="001A6215">
        <w:rPr>
          <w:rFonts w:cstheme="minorHAnsi"/>
          <w:sz w:val="32"/>
          <w:szCs w:val="32"/>
          <w:lang w:val="it-IT"/>
        </w:rPr>
        <w:t>i</w:t>
      </w:r>
      <w:r w:rsidR="001D12EF" w:rsidRPr="005D6F1D">
        <w:rPr>
          <w:rFonts w:cstheme="minorHAnsi"/>
          <w:sz w:val="32"/>
          <w:szCs w:val="32"/>
          <w:lang w:val="it-IT"/>
        </w:rPr>
        <w:t xml:space="preserve"> al valore culturale pubblico</w:t>
      </w:r>
      <w:r w:rsidR="00F34E6F" w:rsidRPr="005D6F1D">
        <w:rPr>
          <w:rFonts w:cstheme="minorHAnsi"/>
          <w:sz w:val="32"/>
          <w:szCs w:val="32"/>
          <w:lang w:val="it-IT"/>
        </w:rPr>
        <w:t xml:space="preserve"> si </w:t>
      </w:r>
      <w:proofErr w:type="gramStart"/>
      <w:r w:rsidR="00F34E6F" w:rsidRPr="005D6F1D">
        <w:rPr>
          <w:rFonts w:cstheme="minorHAnsi"/>
          <w:sz w:val="32"/>
          <w:szCs w:val="32"/>
          <w:lang w:val="it-IT"/>
        </w:rPr>
        <w:t>sono</w:t>
      </w:r>
      <w:proofErr w:type="gramEnd"/>
      <w:r w:rsidR="00F34E6F" w:rsidRPr="005D6F1D">
        <w:rPr>
          <w:rFonts w:cstheme="minorHAnsi"/>
          <w:sz w:val="32"/>
          <w:szCs w:val="32"/>
          <w:lang w:val="it-IT"/>
        </w:rPr>
        <w:t xml:space="preserve"> trasformati</w:t>
      </w:r>
      <w:r w:rsidR="00A9692D" w:rsidRPr="005D6F1D">
        <w:rPr>
          <w:rFonts w:cstheme="minorHAnsi"/>
          <w:sz w:val="32"/>
          <w:szCs w:val="32"/>
          <w:lang w:val="it-IT"/>
        </w:rPr>
        <w:t xml:space="preserve"> in </w:t>
      </w:r>
      <w:r w:rsidR="00A9692D" w:rsidRPr="005D6F1D">
        <w:rPr>
          <w:rFonts w:cstheme="minorHAnsi"/>
          <w:i/>
          <w:sz w:val="32"/>
          <w:szCs w:val="32"/>
          <w:lang w:val="it-IT"/>
        </w:rPr>
        <w:t>nonchalance</w:t>
      </w:r>
      <w:r w:rsidR="001D12EF" w:rsidRPr="005D6F1D">
        <w:rPr>
          <w:rFonts w:cstheme="minorHAnsi"/>
          <w:sz w:val="32"/>
          <w:szCs w:val="32"/>
          <w:lang w:val="it-IT"/>
        </w:rPr>
        <w:t xml:space="preserve">. L’insegnamento scolastico classico si </w:t>
      </w:r>
      <w:r w:rsidR="00F34E6F" w:rsidRPr="005D6F1D">
        <w:rPr>
          <w:rFonts w:cstheme="minorHAnsi"/>
          <w:sz w:val="32"/>
          <w:szCs w:val="32"/>
          <w:lang w:val="it-IT"/>
        </w:rPr>
        <w:t xml:space="preserve">è spostato </w:t>
      </w:r>
      <w:r w:rsidR="001D12EF" w:rsidRPr="005D6F1D">
        <w:rPr>
          <w:rFonts w:cstheme="minorHAnsi"/>
          <w:sz w:val="32"/>
          <w:szCs w:val="32"/>
          <w:lang w:val="it-IT"/>
        </w:rPr>
        <w:t>verso le scienze naturali, lo sport, argomenti mediali o tecnici</w:t>
      </w:r>
      <w:r w:rsidR="00735C9D" w:rsidRPr="005D6F1D">
        <w:rPr>
          <w:rFonts w:cstheme="minorHAnsi"/>
          <w:sz w:val="32"/>
          <w:szCs w:val="32"/>
          <w:lang w:val="it-IT"/>
        </w:rPr>
        <w:t xml:space="preserve">, l’autorità famigliare </w:t>
      </w:r>
      <w:r w:rsidR="00F34E6F" w:rsidRPr="005D6F1D">
        <w:rPr>
          <w:rFonts w:cstheme="minorHAnsi"/>
          <w:sz w:val="32"/>
          <w:szCs w:val="32"/>
          <w:lang w:val="it-IT"/>
        </w:rPr>
        <w:t>ha perso il peso di</w:t>
      </w:r>
      <w:r w:rsidR="00735C9D" w:rsidRPr="005D6F1D">
        <w:rPr>
          <w:rFonts w:cstheme="minorHAnsi"/>
          <w:sz w:val="32"/>
          <w:szCs w:val="32"/>
          <w:lang w:val="it-IT"/>
        </w:rPr>
        <w:t xml:space="preserve"> </w:t>
      </w:r>
      <w:r w:rsidR="00860A43" w:rsidRPr="005D6F1D">
        <w:rPr>
          <w:rFonts w:cstheme="minorHAnsi"/>
          <w:sz w:val="32"/>
          <w:szCs w:val="32"/>
          <w:lang w:val="it-IT"/>
        </w:rPr>
        <w:t>autorità</w:t>
      </w:r>
      <w:r w:rsidR="00735C9D" w:rsidRPr="005D6F1D">
        <w:rPr>
          <w:rFonts w:cstheme="minorHAnsi"/>
          <w:sz w:val="32"/>
          <w:szCs w:val="32"/>
          <w:lang w:val="it-IT"/>
        </w:rPr>
        <w:t xml:space="preserve"> morale, la “liberazione”</w:t>
      </w:r>
      <w:r w:rsidR="000A176A" w:rsidRPr="005D6F1D">
        <w:rPr>
          <w:rFonts w:cstheme="minorHAnsi"/>
          <w:sz w:val="32"/>
          <w:szCs w:val="32"/>
          <w:lang w:val="it-IT"/>
        </w:rPr>
        <w:t xml:space="preserve"> </w:t>
      </w:r>
      <w:r w:rsidR="00735C9D" w:rsidRPr="005D6F1D">
        <w:rPr>
          <w:rFonts w:cstheme="minorHAnsi"/>
          <w:sz w:val="32"/>
          <w:szCs w:val="32"/>
          <w:lang w:val="it-IT"/>
        </w:rPr>
        <w:t xml:space="preserve">degli studenti e la loro </w:t>
      </w:r>
      <w:r w:rsidR="00F34E6F" w:rsidRPr="005D6F1D">
        <w:rPr>
          <w:rFonts w:cstheme="minorHAnsi"/>
          <w:sz w:val="32"/>
          <w:szCs w:val="32"/>
          <w:lang w:val="it-IT"/>
        </w:rPr>
        <w:t>politicizzazione hanno deviato</w:t>
      </w:r>
      <w:r w:rsidR="00E07617" w:rsidRPr="005D6F1D">
        <w:rPr>
          <w:rFonts w:cstheme="minorHAnsi"/>
          <w:sz w:val="32"/>
          <w:szCs w:val="32"/>
          <w:lang w:val="it-IT"/>
        </w:rPr>
        <w:t xml:space="preserve"> gli interessi da </w:t>
      </w:r>
      <w:r w:rsidR="000A176A" w:rsidRPr="005D6F1D">
        <w:rPr>
          <w:rFonts w:cstheme="minorHAnsi"/>
          <w:sz w:val="32"/>
          <w:szCs w:val="32"/>
          <w:lang w:val="it-IT"/>
        </w:rPr>
        <w:t xml:space="preserve">erudizione e cultura creduta </w:t>
      </w:r>
      <w:r w:rsidR="00A5763A" w:rsidRPr="005D6F1D">
        <w:rPr>
          <w:rFonts w:cstheme="minorHAnsi"/>
          <w:sz w:val="32"/>
          <w:szCs w:val="32"/>
          <w:lang w:val="it-IT"/>
        </w:rPr>
        <w:t>"</w:t>
      </w:r>
      <w:proofErr w:type="gramStart"/>
      <w:r w:rsidR="000A176A" w:rsidRPr="005D6F1D">
        <w:rPr>
          <w:rFonts w:cstheme="minorHAnsi"/>
          <w:sz w:val="32"/>
          <w:szCs w:val="32"/>
          <w:lang w:val="it-IT"/>
        </w:rPr>
        <w:t>el</w:t>
      </w:r>
      <w:r w:rsidR="001A6215">
        <w:rPr>
          <w:rFonts w:cstheme="minorHAnsi"/>
          <w:sz w:val="32"/>
          <w:szCs w:val="32"/>
          <w:lang w:val="it-IT"/>
        </w:rPr>
        <w:t>i</w:t>
      </w:r>
      <w:r w:rsidR="00A5763A" w:rsidRPr="005D6F1D">
        <w:rPr>
          <w:rFonts w:cstheme="minorHAnsi"/>
          <w:sz w:val="32"/>
          <w:szCs w:val="32"/>
          <w:lang w:val="it-IT"/>
        </w:rPr>
        <w:t>ta</w:t>
      </w:r>
      <w:r w:rsidR="000A176A" w:rsidRPr="005D6F1D">
        <w:rPr>
          <w:rFonts w:cstheme="minorHAnsi"/>
          <w:sz w:val="32"/>
          <w:szCs w:val="32"/>
          <w:lang w:val="it-IT"/>
        </w:rPr>
        <w:t>ri</w:t>
      </w:r>
      <w:r w:rsidR="00860A43" w:rsidRPr="005D6F1D">
        <w:rPr>
          <w:rFonts w:cstheme="minorHAnsi"/>
          <w:sz w:val="32"/>
          <w:szCs w:val="32"/>
          <w:lang w:val="it-IT"/>
        </w:rPr>
        <w:t>a</w:t>
      </w:r>
      <w:proofErr w:type="gramEnd"/>
      <w:r w:rsidR="00A5763A" w:rsidRPr="005D6F1D">
        <w:rPr>
          <w:rFonts w:cstheme="minorHAnsi"/>
          <w:sz w:val="32"/>
          <w:szCs w:val="32"/>
          <w:lang w:val="it-IT"/>
        </w:rPr>
        <w:t>"</w:t>
      </w:r>
      <w:r w:rsidR="00B95A51" w:rsidRPr="005D6F1D">
        <w:rPr>
          <w:rFonts w:cstheme="minorHAnsi"/>
          <w:sz w:val="32"/>
          <w:szCs w:val="32"/>
          <w:lang w:val="it-IT"/>
        </w:rPr>
        <w:t xml:space="preserve"> (</w:t>
      </w:r>
      <w:proofErr w:type="spellStart"/>
      <w:r w:rsidR="00B95A51" w:rsidRPr="005D6F1D">
        <w:rPr>
          <w:rFonts w:cstheme="minorHAnsi"/>
          <w:sz w:val="32"/>
          <w:szCs w:val="32"/>
          <w:lang w:val="it-IT"/>
        </w:rPr>
        <w:t>élitaire</w:t>
      </w:r>
      <w:proofErr w:type="spellEnd"/>
      <w:r w:rsidR="00B95A51" w:rsidRPr="005D6F1D">
        <w:rPr>
          <w:rFonts w:cstheme="minorHAnsi"/>
          <w:sz w:val="32"/>
          <w:szCs w:val="32"/>
          <w:lang w:val="it-IT"/>
        </w:rPr>
        <w:t>)</w:t>
      </w:r>
      <w:r w:rsidR="00E07617" w:rsidRPr="005D6F1D">
        <w:rPr>
          <w:rFonts w:cstheme="minorHAnsi"/>
          <w:sz w:val="32"/>
          <w:szCs w:val="32"/>
          <w:lang w:val="it-IT"/>
        </w:rPr>
        <w:t>, tradizionalistic</w:t>
      </w:r>
      <w:r w:rsidR="00860A43" w:rsidRPr="005D6F1D">
        <w:rPr>
          <w:rFonts w:cstheme="minorHAnsi"/>
          <w:sz w:val="32"/>
          <w:szCs w:val="32"/>
          <w:lang w:val="it-IT"/>
        </w:rPr>
        <w:t>a</w:t>
      </w:r>
      <w:r w:rsidR="00E07617" w:rsidRPr="005D6F1D">
        <w:rPr>
          <w:rFonts w:cstheme="minorHAnsi"/>
          <w:sz w:val="32"/>
          <w:szCs w:val="32"/>
          <w:lang w:val="it-IT"/>
        </w:rPr>
        <w:t xml:space="preserve"> e repressiv</w:t>
      </w:r>
      <w:r w:rsidR="00860A43" w:rsidRPr="005D6F1D">
        <w:rPr>
          <w:rFonts w:cstheme="minorHAnsi"/>
          <w:sz w:val="32"/>
          <w:szCs w:val="32"/>
          <w:lang w:val="it-IT"/>
        </w:rPr>
        <w:t>a</w:t>
      </w:r>
      <w:r w:rsidR="00E07617" w:rsidRPr="005D6F1D">
        <w:rPr>
          <w:rFonts w:cstheme="minorHAnsi"/>
          <w:sz w:val="32"/>
          <w:szCs w:val="32"/>
          <w:lang w:val="it-IT"/>
        </w:rPr>
        <w:t xml:space="preserve"> </w:t>
      </w:r>
      <w:r w:rsidR="00F60252" w:rsidRPr="005D6F1D">
        <w:rPr>
          <w:rFonts w:cstheme="minorHAnsi"/>
          <w:sz w:val="32"/>
          <w:szCs w:val="32"/>
          <w:lang w:val="it-IT"/>
        </w:rPr>
        <w:t>verso</w:t>
      </w:r>
      <w:r w:rsidR="00E07617" w:rsidRPr="005D6F1D">
        <w:rPr>
          <w:rFonts w:cstheme="minorHAnsi"/>
          <w:sz w:val="32"/>
          <w:szCs w:val="32"/>
          <w:lang w:val="it-IT"/>
        </w:rPr>
        <w:t xml:space="preserve"> dottrine </w:t>
      </w:r>
      <w:r w:rsidR="00390673">
        <w:rPr>
          <w:rFonts w:cstheme="minorHAnsi"/>
          <w:sz w:val="32"/>
          <w:szCs w:val="32"/>
          <w:lang w:val="it-IT"/>
        </w:rPr>
        <w:t xml:space="preserve">semplicisti </w:t>
      </w:r>
      <w:r w:rsidR="00E07617" w:rsidRPr="005D6F1D">
        <w:rPr>
          <w:rFonts w:cstheme="minorHAnsi"/>
          <w:sz w:val="32"/>
          <w:szCs w:val="32"/>
          <w:lang w:val="it-IT"/>
        </w:rPr>
        <w:t xml:space="preserve">ed </w:t>
      </w:r>
      <w:proofErr w:type="spellStart"/>
      <w:r w:rsidR="00E07617" w:rsidRPr="005D6F1D">
        <w:rPr>
          <w:rFonts w:cstheme="minorHAnsi"/>
          <w:sz w:val="32"/>
          <w:szCs w:val="32"/>
          <w:lang w:val="it-IT"/>
        </w:rPr>
        <w:t>azionism</w:t>
      </w:r>
      <w:r w:rsidR="002C083B" w:rsidRPr="005D6F1D">
        <w:rPr>
          <w:rFonts w:cstheme="minorHAnsi"/>
          <w:sz w:val="32"/>
          <w:szCs w:val="32"/>
          <w:lang w:val="it-IT"/>
        </w:rPr>
        <w:t>i</w:t>
      </w:r>
      <w:proofErr w:type="spellEnd"/>
      <w:r w:rsidR="00E07617" w:rsidRPr="005D6F1D">
        <w:rPr>
          <w:rFonts w:cstheme="minorHAnsi"/>
          <w:sz w:val="32"/>
          <w:szCs w:val="32"/>
          <w:lang w:val="it-IT"/>
        </w:rPr>
        <w:t>.</w:t>
      </w:r>
    </w:p>
    <w:p w:rsidR="00F60252" w:rsidRPr="005D6F1D" w:rsidRDefault="00F60252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La stessa generazione e la seguente</w:t>
      </w:r>
      <w:r w:rsidR="00A47B90" w:rsidRPr="005D6F1D">
        <w:rPr>
          <w:rFonts w:cstheme="minorHAnsi"/>
          <w:sz w:val="32"/>
          <w:szCs w:val="32"/>
          <w:lang w:val="it-IT"/>
        </w:rPr>
        <w:t xml:space="preserve"> hanno il dovere di gestire e ispirare la vita culturale futura. </w:t>
      </w:r>
      <w:proofErr w:type="gramStart"/>
      <w:r w:rsidR="00F34E6F" w:rsidRPr="005D6F1D">
        <w:rPr>
          <w:rFonts w:cstheme="minorHAnsi"/>
          <w:sz w:val="32"/>
          <w:szCs w:val="32"/>
          <w:lang w:val="it-IT"/>
        </w:rPr>
        <w:t xml:space="preserve">Logica la conseguenza di trasferire </w:t>
      </w:r>
      <w:r w:rsidR="00A47B90" w:rsidRPr="005D6F1D">
        <w:rPr>
          <w:rFonts w:cstheme="minorHAnsi"/>
          <w:sz w:val="32"/>
          <w:szCs w:val="32"/>
          <w:lang w:val="it-IT"/>
        </w:rPr>
        <w:t xml:space="preserve">l’immagine tradizionale verso mete </w:t>
      </w:r>
      <w:r w:rsidR="006A3CE0" w:rsidRPr="005D6F1D">
        <w:rPr>
          <w:rFonts w:cstheme="minorHAnsi"/>
          <w:sz w:val="32"/>
          <w:szCs w:val="32"/>
          <w:lang w:val="it-IT"/>
        </w:rPr>
        <w:t xml:space="preserve">più leggere, mobili, </w:t>
      </w:r>
      <w:r w:rsidR="00A47B90" w:rsidRPr="005D6F1D">
        <w:rPr>
          <w:rFonts w:cstheme="minorHAnsi"/>
          <w:sz w:val="32"/>
          <w:szCs w:val="32"/>
          <w:lang w:val="it-IT"/>
        </w:rPr>
        <w:t xml:space="preserve">ludiche, </w:t>
      </w:r>
      <w:r w:rsidR="006A3CE0" w:rsidRPr="005D6F1D">
        <w:rPr>
          <w:rFonts w:cstheme="minorHAnsi"/>
          <w:sz w:val="32"/>
          <w:szCs w:val="32"/>
          <w:lang w:val="it-IT"/>
        </w:rPr>
        <w:t>consumistiche</w:t>
      </w:r>
      <w:r w:rsidR="00A47B90" w:rsidRPr="005D6F1D">
        <w:rPr>
          <w:rFonts w:cstheme="minorHAnsi"/>
          <w:sz w:val="32"/>
          <w:szCs w:val="32"/>
          <w:lang w:val="it-IT"/>
        </w:rPr>
        <w:t xml:space="preserve">, </w:t>
      </w:r>
      <w:r w:rsidR="006A3CE0" w:rsidRPr="005D6F1D">
        <w:rPr>
          <w:rFonts w:cstheme="minorHAnsi"/>
          <w:sz w:val="32"/>
          <w:szCs w:val="32"/>
          <w:lang w:val="it-IT"/>
        </w:rPr>
        <w:t>emozionali</w:t>
      </w:r>
      <w:proofErr w:type="gramEnd"/>
      <w:r w:rsidR="006A3CE0" w:rsidRPr="005D6F1D">
        <w:rPr>
          <w:rFonts w:cstheme="minorHAnsi"/>
          <w:sz w:val="32"/>
          <w:szCs w:val="32"/>
          <w:lang w:val="it-IT"/>
        </w:rPr>
        <w:t>. L’</w:t>
      </w:r>
      <w:r w:rsidR="000A176A" w:rsidRPr="005D6F1D">
        <w:rPr>
          <w:rFonts w:cstheme="minorHAnsi"/>
          <w:sz w:val="32"/>
          <w:szCs w:val="32"/>
          <w:lang w:val="it-IT"/>
        </w:rPr>
        <w:t>attività frenetica</w:t>
      </w:r>
      <w:r w:rsidR="006A3CE0" w:rsidRPr="005D6F1D">
        <w:rPr>
          <w:rFonts w:cstheme="minorHAnsi"/>
          <w:sz w:val="32"/>
          <w:szCs w:val="32"/>
          <w:lang w:val="it-IT"/>
        </w:rPr>
        <w:t xml:space="preserve"> </w:t>
      </w:r>
      <w:proofErr w:type="spellStart"/>
      <w:r w:rsidR="006A3CE0" w:rsidRPr="005D6F1D">
        <w:rPr>
          <w:rFonts w:cstheme="minorHAnsi"/>
          <w:sz w:val="32"/>
          <w:szCs w:val="32"/>
          <w:lang w:val="it-IT"/>
        </w:rPr>
        <w:t>esposizionale</w:t>
      </w:r>
      <w:proofErr w:type="spellEnd"/>
      <w:r w:rsidR="006A3CE0" w:rsidRPr="005D6F1D">
        <w:rPr>
          <w:rFonts w:cstheme="minorHAnsi"/>
          <w:sz w:val="32"/>
          <w:szCs w:val="32"/>
          <w:lang w:val="it-IT"/>
        </w:rPr>
        <w:t xml:space="preserve"> è testimone dell’incur</w:t>
      </w:r>
      <w:r w:rsidR="006139AA" w:rsidRPr="005D6F1D">
        <w:rPr>
          <w:rFonts w:cstheme="minorHAnsi"/>
          <w:sz w:val="32"/>
          <w:szCs w:val="32"/>
          <w:lang w:val="it-IT"/>
        </w:rPr>
        <w:t>i</w:t>
      </w:r>
      <w:r w:rsidR="006A3CE0" w:rsidRPr="005D6F1D">
        <w:rPr>
          <w:rFonts w:cstheme="minorHAnsi"/>
          <w:sz w:val="32"/>
          <w:szCs w:val="32"/>
          <w:lang w:val="it-IT"/>
        </w:rPr>
        <w:t xml:space="preserve">a </w:t>
      </w:r>
      <w:r w:rsidR="00F34E6F" w:rsidRPr="005D6F1D">
        <w:rPr>
          <w:rFonts w:cstheme="minorHAnsi"/>
          <w:sz w:val="32"/>
          <w:szCs w:val="32"/>
          <w:lang w:val="it-IT"/>
        </w:rPr>
        <w:t xml:space="preserve">e dell’assenza di una </w:t>
      </w:r>
      <w:r w:rsidR="006A3CE0" w:rsidRPr="005D6F1D">
        <w:rPr>
          <w:rFonts w:cstheme="minorHAnsi"/>
          <w:sz w:val="32"/>
          <w:szCs w:val="32"/>
          <w:lang w:val="it-IT"/>
        </w:rPr>
        <w:t xml:space="preserve">coscienza conservativa quando si </w:t>
      </w:r>
      <w:r w:rsidR="006139AA" w:rsidRPr="005D6F1D">
        <w:rPr>
          <w:rFonts w:cstheme="minorHAnsi"/>
          <w:sz w:val="32"/>
          <w:szCs w:val="32"/>
          <w:lang w:val="it-IT"/>
        </w:rPr>
        <w:t>scambiano</w:t>
      </w:r>
      <w:r w:rsidR="006A3CE0" w:rsidRPr="005D6F1D">
        <w:rPr>
          <w:rFonts w:cstheme="minorHAnsi"/>
          <w:sz w:val="32"/>
          <w:szCs w:val="32"/>
          <w:lang w:val="it-IT"/>
        </w:rPr>
        <w:t xml:space="preserve"> opere d’arte </w:t>
      </w:r>
      <w:r w:rsidR="009B68AC" w:rsidRPr="005D6F1D">
        <w:rPr>
          <w:rFonts w:cstheme="minorHAnsi"/>
          <w:sz w:val="32"/>
          <w:szCs w:val="32"/>
          <w:lang w:val="it-IT"/>
        </w:rPr>
        <w:t xml:space="preserve">(preventivamente </w:t>
      </w:r>
      <w:proofErr w:type="gramStart"/>
      <w:r w:rsidR="009B68AC" w:rsidRPr="005D6F1D">
        <w:rPr>
          <w:rFonts w:cstheme="minorHAnsi"/>
          <w:sz w:val="32"/>
          <w:szCs w:val="32"/>
          <w:lang w:val="it-IT"/>
        </w:rPr>
        <w:t>ed</w:t>
      </w:r>
      <w:proofErr w:type="gramEnd"/>
      <w:r w:rsidR="009B68AC" w:rsidRPr="005D6F1D">
        <w:rPr>
          <w:rFonts w:cstheme="minorHAnsi"/>
          <w:sz w:val="32"/>
          <w:szCs w:val="32"/>
          <w:lang w:val="it-IT"/>
        </w:rPr>
        <w:t xml:space="preserve"> inutilmente restaurate e preparate per trasloco!) </w:t>
      </w:r>
      <w:r w:rsidR="006A3CE0" w:rsidRPr="005D6F1D">
        <w:rPr>
          <w:rFonts w:cstheme="minorHAnsi"/>
          <w:sz w:val="32"/>
          <w:szCs w:val="32"/>
          <w:lang w:val="it-IT"/>
        </w:rPr>
        <w:t xml:space="preserve">attraverso il mondo intero </w:t>
      </w:r>
      <w:r w:rsidR="00F34E6F" w:rsidRPr="005D6F1D">
        <w:rPr>
          <w:rFonts w:cstheme="minorHAnsi"/>
          <w:sz w:val="32"/>
          <w:szCs w:val="32"/>
          <w:lang w:val="it-IT"/>
        </w:rPr>
        <w:t xml:space="preserve">al solo scopo </w:t>
      </w:r>
      <w:r w:rsidR="006A3CE0" w:rsidRPr="005D6F1D">
        <w:rPr>
          <w:rFonts w:cstheme="minorHAnsi"/>
          <w:sz w:val="32"/>
          <w:szCs w:val="32"/>
          <w:lang w:val="it-IT"/>
        </w:rPr>
        <w:t xml:space="preserve">di sedurre </w:t>
      </w:r>
      <w:r w:rsidR="00F34E6F" w:rsidRPr="005D6F1D">
        <w:rPr>
          <w:rFonts w:cstheme="minorHAnsi"/>
          <w:sz w:val="32"/>
          <w:szCs w:val="32"/>
          <w:lang w:val="it-IT"/>
        </w:rPr>
        <w:t xml:space="preserve">le masse </w:t>
      </w:r>
      <w:r w:rsidR="006A3CE0" w:rsidRPr="005D6F1D">
        <w:rPr>
          <w:rFonts w:cstheme="minorHAnsi"/>
          <w:sz w:val="32"/>
          <w:szCs w:val="32"/>
          <w:lang w:val="it-IT"/>
        </w:rPr>
        <w:t xml:space="preserve">alla visita di </w:t>
      </w:r>
      <w:r w:rsidR="006139AA" w:rsidRPr="005D6F1D">
        <w:rPr>
          <w:rFonts w:cstheme="minorHAnsi"/>
          <w:sz w:val="32"/>
          <w:szCs w:val="32"/>
          <w:lang w:val="it-IT"/>
        </w:rPr>
        <w:t>quegli</w:t>
      </w:r>
      <w:r w:rsidR="006A3CE0" w:rsidRPr="005D6F1D">
        <w:rPr>
          <w:rFonts w:cstheme="minorHAnsi"/>
          <w:sz w:val="32"/>
          <w:szCs w:val="32"/>
          <w:lang w:val="it-IT"/>
        </w:rPr>
        <w:t xml:space="preserve"> eventi.</w:t>
      </w:r>
    </w:p>
    <w:p w:rsidR="006A3CE0" w:rsidRPr="005D6F1D" w:rsidRDefault="006A3CE0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Seduzione è l’unico scopo – a</w:t>
      </w:r>
      <w:r w:rsidR="000A176A" w:rsidRPr="005D6F1D">
        <w:rPr>
          <w:rFonts w:cstheme="minorHAnsi"/>
          <w:sz w:val="32"/>
          <w:szCs w:val="32"/>
          <w:lang w:val="it-IT"/>
        </w:rPr>
        <w:t xml:space="preserve"> </w:t>
      </w:r>
      <w:r w:rsidRPr="005D6F1D">
        <w:rPr>
          <w:rFonts w:cstheme="minorHAnsi"/>
          <w:sz w:val="32"/>
          <w:szCs w:val="32"/>
          <w:lang w:val="it-IT"/>
        </w:rPr>
        <w:t xml:space="preserve">parte un guadagno milionario </w:t>
      </w:r>
      <w:r w:rsidR="00F34E6F" w:rsidRPr="005D6F1D">
        <w:rPr>
          <w:rFonts w:cstheme="minorHAnsi"/>
          <w:sz w:val="32"/>
          <w:szCs w:val="32"/>
          <w:lang w:val="it-IT"/>
        </w:rPr>
        <w:t>per entrambe le parti</w:t>
      </w:r>
      <w:r w:rsidR="006D66C0" w:rsidRPr="005D6F1D">
        <w:rPr>
          <w:rFonts w:cstheme="minorHAnsi"/>
          <w:sz w:val="32"/>
          <w:szCs w:val="32"/>
          <w:lang w:val="it-IT"/>
        </w:rPr>
        <w:t xml:space="preserve"> (chi presta e chi riceve in prestito per esporre)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FB2AB2" w:rsidRPr="005D6F1D">
        <w:rPr>
          <w:rFonts w:cstheme="minorHAnsi"/>
          <w:sz w:val="32"/>
          <w:szCs w:val="32"/>
          <w:lang w:val="it-IT"/>
        </w:rPr>
        <w:t>–</w:t>
      </w:r>
      <w:r w:rsidR="00E23184" w:rsidRPr="005D6F1D">
        <w:rPr>
          <w:rFonts w:cstheme="minorHAnsi"/>
          <w:sz w:val="32"/>
          <w:szCs w:val="32"/>
          <w:lang w:val="it-IT"/>
        </w:rPr>
        <w:t xml:space="preserve"> </w:t>
      </w:r>
      <w:r w:rsidR="006D66C0" w:rsidRPr="005D6F1D">
        <w:rPr>
          <w:rFonts w:cstheme="minorHAnsi"/>
          <w:sz w:val="32"/>
          <w:szCs w:val="32"/>
          <w:lang w:val="it-IT"/>
        </w:rPr>
        <w:t>di</w:t>
      </w:r>
      <w:r w:rsidR="00FB2AB2" w:rsidRPr="005D6F1D">
        <w:rPr>
          <w:rFonts w:cstheme="minorHAnsi"/>
          <w:sz w:val="32"/>
          <w:szCs w:val="32"/>
          <w:lang w:val="it-IT"/>
        </w:rPr>
        <w:t xml:space="preserve"> sponsor </w:t>
      </w:r>
      <w:r w:rsidR="006D66C0" w:rsidRPr="005D6F1D">
        <w:rPr>
          <w:rFonts w:cstheme="minorHAnsi"/>
          <w:sz w:val="32"/>
          <w:szCs w:val="32"/>
          <w:lang w:val="it-IT"/>
        </w:rPr>
        <w:t>magniloquenti</w:t>
      </w:r>
      <w:r w:rsidR="00FB2AB2" w:rsidRPr="005D6F1D">
        <w:rPr>
          <w:rFonts w:cstheme="minorHAnsi"/>
          <w:sz w:val="32"/>
          <w:szCs w:val="32"/>
          <w:lang w:val="it-IT"/>
        </w:rPr>
        <w:t xml:space="preserve">, quando sotto </w:t>
      </w:r>
      <w:r w:rsidR="006D66C0" w:rsidRPr="005D6F1D">
        <w:rPr>
          <w:rFonts w:cstheme="minorHAnsi"/>
          <w:sz w:val="32"/>
          <w:szCs w:val="32"/>
          <w:lang w:val="it-IT"/>
        </w:rPr>
        <w:t xml:space="preserve">il </w:t>
      </w:r>
      <w:r w:rsidR="00FB2AB2" w:rsidRPr="005D6F1D">
        <w:rPr>
          <w:rFonts w:cstheme="minorHAnsi"/>
          <w:sz w:val="32"/>
          <w:szCs w:val="32"/>
          <w:lang w:val="it-IT"/>
        </w:rPr>
        <w:t>pretesto di facilitare economicamente un restauro propongono i loro prodotti su teloni mastodontici di osceno libertinismo</w:t>
      </w:r>
      <w:r w:rsidR="006D66C0" w:rsidRPr="005D6F1D">
        <w:rPr>
          <w:rFonts w:cstheme="minorHAnsi"/>
          <w:sz w:val="32"/>
          <w:szCs w:val="32"/>
          <w:lang w:val="it-IT"/>
        </w:rPr>
        <w:t>,</w:t>
      </w:r>
      <w:r w:rsidR="00FB2AB2" w:rsidRPr="005D6F1D">
        <w:rPr>
          <w:rFonts w:cstheme="minorHAnsi"/>
          <w:sz w:val="32"/>
          <w:szCs w:val="32"/>
          <w:lang w:val="it-IT"/>
        </w:rPr>
        <w:t xml:space="preserve"> influenzando spesso la scelta, la durata se non i metodi degli interventi sulle facciate. </w:t>
      </w:r>
      <w:r w:rsidR="00A61784" w:rsidRPr="005D6F1D">
        <w:rPr>
          <w:rFonts w:cstheme="minorHAnsi"/>
          <w:sz w:val="32"/>
          <w:szCs w:val="32"/>
          <w:lang w:val="it-IT"/>
        </w:rPr>
        <w:t>L’uso discut</w:t>
      </w:r>
      <w:r w:rsidR="006139AA" w:rsidRPr="005D6F1D">
        <w:rPr>
          <w:rFonts w:cstheme="minorHAnsi"/>
          <w:sz w:val="32"/>
          <w:szCs w:val="32"/>
          <w:lang w:val="it-IT"/>
        </w:rPr>
        <w:t>i</w:t>
      </w:r>
      <w:r w:rsidR="00A61784" w:rsidRPr="005D6F1D">
        <w:rPr>
          <w:rFonts w:cstheme="minorHAnsi"/>
          <w:sz w:val="32"/>
          <w:szCs w:val="32"/>
          <w:lang w:val="it-IT"/>
        </w:rPr>
        <w:t xml:space="preserve">bile di nascondere il lavoro degli </w:t>
      </w:r>
      <w:r w:rsidR="000A176A" w:rsidRPr="005D6F1D">
        <w:rPr>
          <w:rFonts w:cstheme="minorHAnsi"/>
          <w:sz w:val="32"/>
          <w:szCs w:val="32"/>
          <w:lang w:val="it-IT"/>
        </w:rPr>
        <w:t>addetti</w:t>
      </w:r>
      <w:r w:rsidR="00A61784" w:rsidRPr="005D6F1D">
        <w:rPr>
          <w:rFonts w:cstheme="minorHAnsi"/>
          <w:sz w:val="32"/>
          <w:szCs w:val="32"/>
          <w:lang w:val="it-IT"/>
        </w:rPr>
        <w:t xml:space="preserve"> dietro teli opachi</w:t>
      </w:r>
      <w:r w:rsidR="00860A43" w:rsidRPr="005D6F1D">
        <w:rPr>
          <w:rFonts w:cstheme="minorHAnsi"/>
          <w:sz w:val="32"/>
          <w:szCs w:val="32"/>
          <w:lang w:val="it-IT"/>
        </w:rPr>
        <w:t xml:space="preserve"> o decorativi</w:t>
      </w:r>
      <w:r w:rsidR="00A61784" w:rsidRPr="005D6F1D">
        <w:rPr>
          <w:rFonts w:cstheme="minorHAnsi"/>
          <w:sz w:val="32"/>
          <w:szCs w:val="32"/>
          <w:lang w:val="it-IT"/>
        </w:rPr>
        <w:t xml:space="preserve"> </w:t>
      </w:r>
      <w:proofErr w:type="gramStart"/>
      <w:r w:rsidR="001A6215">
        <w:rPr>
          <w:rFonts w:cstheme="minorHAnsi"/>
          <w:sz w:val="32"/>
          <w:szCs w:val="32"/>
          <w:lang w:val="it-IT"/>
        </w:rPr>
        <w:t>viene</w:t>
      </w:r>
      <w:proofErr w:type="gramEnd"/>
      <w:r w:rsidR="00A61784" w:rsidRPr="005D6F1D">
        <w:rPr>
          <w:rFonts w:cstheme="minorHAnsi"/>
          <w:sz w:val="32"/>
          <w:szCs w:val="32"/>
          <w:lang w:val="it-IT"/>
        </w:rPr>
        <w:t xml:space="preserve"> giustificato da regol</w:t>
      </w:r>
      <w:r w:rsidR="006139AA" w:rsidRPr="005D6F1D">
        <w:rPr>
          <w:rFonts w:cstheme="minorHAnsi"/>
          <w:sz w:val="32"/>
          <w:szCs w:val="32"/>
          <w:lang w:val="it-IT"/>
        </w:rPr>
        <w:t>amenti</w:t>
      </w:r>
      <w:r w:rsidR="00A61784" w:rsidRPr="005D6F1D">
        <w:rPr>
          <w:rFonts w:cstheme="minorHAnsi"/>
          <w:sz w:val="32"/>
          <w:szCs w:val="32"/>
          <w:lang w:val="it-IT"/>
        </w:rPr>
        <w:t xml:space="preserve"> di sicurezza; il pubblico così non ha diritto di partecipare </w:t>
      </w:r>
      <w:r w:rsidR="006C46A2" w:rsidRPr="005D6F1D">
        <w:rPr>
          <w:rFonts w:cstheme="minorHAnsi"/>
          <w:i/>
          <w:sz w:val="32"/>
          <w:szCs w:val="32"/>
          <w:lang w:val="it-IT"/>
        </w:rPr>
        <w:t>de</w:t>
      </w:r>
      <w:r w:rsidR="00A61784" w:rsidRPr="005D6F1D">
        <w:rPr>
          <w:rFonts w:cstheme="minorHAnsi"/>
          <w:i/>
          <w:sz w:val="32"/>
          <w:szCs w:val="32"/>
          <w:lang w:val="it-IT"/>
        </w:rPr>
        <w:t xml:space="preserve"> visu</w:t>
      </w:r>
      <w:r w:rsidR="00A61784" w:rsidRPr="005D6F1D">
        <w:rPr>
          <w:rFonts w:cstheme="minorHAnsi"/>
          <w:sz w:val="32"/>
          <w:szCs w:val="32"/>
          <w:lang w:val="it-IT"/>
        </w:rPr>
        <w:t xml:space="preserve"> agli interventi</w:t>
      </w:r>
      <w:r w:rsidR="006C46A2" w:rsidRPr="005D6F1D">
        <w:rPr>
          <w:rFonts w:cstheme="minorHAnsi"/>
          <w:sz w:val="32"/>
          <w:szCs w:val="32"/>
          <w:lang w:val="it-IT"/>
        </w:rPr>
        <w:t>,</w:t>
      </w:r>
      <w:r w:rsidR="00A61784" w:rsidRPr="005D6F1D">
        <w:rPr>
          <w:rFonts w:cstheme="minorHAnsi"/>
          <w:sz w:val="32"/>
          <w:szCs w:val="32"/>
          <w:lang w:val="it-IT"/>
        </w:rPr>
        <w:t xml:space="preserve"> ancor meno di controllarli.</w:t>
      </w:r>
    </w:p>
    <w:p w:rsidR="000A176A" w:rsidRPr="005D6F1D" w:rsidRDefault="000A176A" w:rsidP="00E4762D">
      <w:pPr>
        <w:pStyle w:val="KeinLeerraum"/>
        <w:jc w:val="both"/>
        <w:rPr>
          <w:rFonts w:cstheme="minorHAnsi"/>
          <w:i/>
          <w:sz w:val="32"/>
          <w:szCs w:val="32"/>
          <w:lang w:val="it-IT"/>
        </w:rPr>
      </w:pPr>
    </w:p>
    <w:p w:rsidR="00A61784" w:rsidRPr="005D6F1D" w:rsidRDefault="00A61784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u w:val="single"/>
          <w:lang w:val="it-IT"/>
        </w:rPr>
        <w:t>Esempio</w:t>
      </w:r>
      <w:r w:rsidRPr="005D6F1D">
        <w:rPr>
          <w:rFonts w:cstheme="minorHAnsi"/>
          <w:i/>
          <w:sz w:val="32"/>
          <w:szCs w:val="32"/>
          <w:lang w:val="it-IT"/>
        </w:rPr>
        <w:t>:</w:t>
      </w:r>
      <w:r w:rsidR="006139AA" w:rsidRPr="005D6F1D">
        <w:rPr>
          <w:rFonts w:cstheme="minorHAnsi"/>
          <w:i/>
          <w:sz w:val="32"/>
          <w:szCs w:val="32"/>
          <w:lang w:val="it-IT"/>
        </w:rPr>
        <w:t xml:space="preserve"> Da anni la zona storica di </w:t>
      </w:r>
      <w:r w:rsidR="006139AA" w:rsidRPr="005D6F1D">
        <w:rPr>
          <w:rFonts w:cstheme="minorHAnsi"/>
          <w:i/>
          <w:color w:val="FF0000"/>
          <w:sz w:val="32"/>
          <w:szCs w:val="32"/>
          <w:lang w:val="it-IT"/>
        </w:rPr>
        <w:t>piazza San Marco</w:t>
      </w:r>
      <w:r w:rsidR="006139AA" w:rsidRPr="005D6F1D">
        <w:rPr>
          <w:rFonts w:cstheme="minorHAnsi"/>
          <w:i/>
          <w:sz w:val="32"/>
          <w:szCs w:val="32"/>
          <w:lang w:val="it-IT"/>
        </w:rPr>
        <w:t xml:space="preserve"> è martirizzata dai teloni pubblicitari giganteschi scambiati a ritmo </w:t>
      </w:r>
      <w:r w:rsidR="00236232" w:rsidRPr="005D6F1D">
        <w:rPr>
          <w:rFonts w:cstheme="minorHAnsi"/>
          <w:i/>
          <w:sz w:val="32"/>
          <w:szCs w:val="32"/>
          <w:lang w:val="it-IT"/>
        </w:rPr>
        <w:t>accelerato. Come fogli</w:t>
      </w:r>
      <w:r w:rsidR="006C46A2" w:rsidRPr="005D6F1D">
        <w:rPr>
          <w:rFonts w:cstheme="minorHAnsi"/>
          <w:i/>
          <w:sz w:val="32"/>
          <w:szCs w:val="32"/>
          <w:lang w:val="it-IT"/>
        </w:rPr>
        <w:t>e</w:t>
      </w:r>
      <w:r w:rsidR="00236232" w:rsidRPr="005D6F1D">
        <w:rPr>
          <w:rFonts w:cstheme="minorHAnsi"/>
          <w:i/>
          <w:sz w:val="32"/>
          <w:szCs w:val="32"/>
          <w:lang w:val="it-IT"/>
        </w:rPr>
        <w:t xml:space="preserve"> di fico servono per salvare un minimo di </w:t>
      </w:r>
      <w:r w:rsidR="000A176A" w:rsidRPr="005D6F1D">
        <w:rPr>
          <w:rFonts w:cstheme="minorHAnsi"/>
          <w:i/>
          <w:sz w:val="32"/>
          <w:szCs w:val="32"/>
          <w:lang w:val="it-IT"/>
        </w:rPr>
        <w:t>decenza</w:t>
      </w:r>
      <w:r w:rsidR="00236232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624508" w:rsidRPr="005D6F1D">
        <w:rPr>
          <w:rFonts w:cstheme="minorHAnsi"/>
          <w:i/>
          <w:sz w:val="32"/>
          <w:szCs w:val="32"/>
          <w:lang w:val="it-IT"/>
        </w:rPr>
        <w:t xml:space="preserve">gli </w:t>
      </w:r>
      <w:r w:rsidR="00236232" w:rsidRPr="005D6F1D">
        <w:rPr>
          <w:rFonts w:cstheme="minorHAnsi"/>
          <w:i/>
          <w:sz w:val="32"/>
          <w:szCs w:val="32"/>
          <w:lang w:val="it-IT"/>
        </w:rPr>
        <w:t xml:space="preserve">strettissimi </w:t>
      </w:r>
      <w:r w:rsidR="008C0578" w:rsidRPr="005D6F1D">
        <w:rPr>
          <w:rFonts w:cstheme="minorHAnsi"/>
          <w:i/>
          <w:sz w:val="32"/>
          <w:szCs w:val="32"/>
          <w:lang w:val="it-IT"/>
        </w:rPr>
        <w:t>spazi</w:t>
      </w:r>
      <w:r w:rsidR="00236232" w:rsidRPr="005D6F1D">
        <w:rPr>
          <w:rFonts w:cstheme="minorHAnsi"/>
          <w:i/>
          <w:sz w:val="32"/>
          <w:szCs w:val="32"/>
          <w:lang w:val="it-IT"/>
        </w:rPr>
        <w:t xml:space="preserve"> attorno rappresentando la fotografia </w:t>
      </w:r>
      <w:r w:rsidR="001A6215">
        <w:rPr>
          <w:rFonts w:cstheme="minorHAnsi"/>
          <w:i/>
          <w:sz w:val="32"/>
          <w:szCs w:val="32"/>
          <w:lang w:val="it-IT"/>
        </w:rPr>
        <w:t>in grandezza reale</w:t>
      </w:r>
      <w:r w:rsidR="00792F76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236232" w:rsidRPr="005D6F1D">
        <w:rPr>
          <w:rFonts w:cstheme="minorHAnsi"/>
          <w:i/>
          <w:sz w:val="32"/>
          <w:szCs w:val="32"/>
          <w:lang w:val="it-IT"/>
        </w:rPr>
        <w:t xml:space="preserve">dello stato anteriore della </w:t>
      </w:r>
      <w:r w:rsidR="001A6215">
        <w:rPr>
          <w:rFonts w:cstheme="minorHAnsi"/>
          <w:i/>
          <w:sz w:val="32"/>
          <w:szCs w:val="32"/>
          <w:lang w:val="it-IT"/>
        </w:rPr>
        <w:t>vera</w:t>
      </w:r>
      <w:r w:rsidR="00236232" w:rsidRPr="005D6F1D">
        <w:rPr>
          <w:rFonts w:cstheme="minorHAnsi"/>
          <w:i/>
          <w:sz w:val="32"/>
          <w:szCs w:val="32"/>
          <w:lang w:val="it-IT"/>
        </w:rPr>
        <w:t xml:space="preserve"> facciata. I </w:t>
      </w:r>
      <w:r w:rsidR="00792F76" w:rsidRPr="005D6F1D">
        <w:rPr>
          <w:rFonts w:cstheme="minorHAnsi"/>
          <w:i/>
          <w:sz w:val="32"/>
          <w:szCs w:val="32"/>
          <w:lang w:val="it-IT"/>
        </w:rPr>
        <w:t xml:space="preserve">grossissimi </w:t>
      </w:r>
      <w:r w:rsidR="00236232" w:rsidRPr="005D6F1D">
        <w:rPr>
          <w:rFonts w:cstheme="minorHAnsi"/>
          <w:i/>
          <w:color w:val="FF0000"/>
          <w:sz w:val="32"/>
          <w:szCs w:val="32"/>
          <w:lang w:val="it-IT"/>
        </w:rPr>
        <w:t>pannelli pubblicitari</w:t>
      </w:r>
      <w:r w:rsidR="00236232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792F76" w:rsidRPr="005D6F1D">
        <w:rPr>
          <w:rFonts w:cstheme="minorHAnsi"/>
          <w:i/>
          <w:sz w:val="32"/>
          <w:szCs w:val="32"/>
          <w:lang w:val="it-IT"/>
        </w:rPr>
        <w:t xml:space="preserve">stessi </w:t>
      </w:r>
      <w:r w:rsidR="00236232" w:rsidRPr="005D6F1D">
        <w:rPr>
          <w:rFonts w:cstheme="minorHAnsi"/>
          <w:i/>
          <w:sz w:val="32"/>
          <w:szCs w:val="32"/>
          <w:lang w:val="it-IT"/>
        </w:rPr>
        <w:t xml:space="preserve">devono essere leggibili e riconoscibili da almeno due </w:t>
      </w:r>
      <w:r w:rsidR="006C46A2" w:rsidRPr="005D6F1D">
        <w:rPr>
          <w:rFonts w:cstheme="minorHAnsi"/>
          <w:i/>
          <w:sz w:val="32"/>
          <w:szCs w:val="32"/>
          <w:lang w:val="it-IT"/>
        </w:rPr>
        <w:t>chi</w:t>
      </w:r>
      <w:r w:rsidR="00236232" w:rsidRPr="005D6F1D">
        <w:rPr>
          <w:rFonts w:cstheme="minorHAnsi"/>
          <w:i/>
          <w:sz w:val="32"/>
          <w:szCs w:val="32"/>
          <w:lang w:val="it-IT"/>
        </w:rPr>
        <w:t xml:space="preserve">lometri, preferibilmente dalle </w:t>
      </w:r>
      <w:r w:rsidR="006C46A2" w:rsidRPr="005D6F1D">
        <w:rPr>
          <w:rFonts w:cstheme="minorHAnsi"/>
          <w:i/>
          <w:sz w:val="32"/>
          <w:szCs w:val="32"/>
          <w:lang w:val="it-IT"/>
        </w:rPr>
        <w:t xml:space="preserve">navi da crociera che passano </w:t>
      </w:r>
      <w:r w:rsidR="001F513A" w:rsidRPr="005D6F1D">
        <w:rPr>
          <w:rFonts w:cstheme="minorHAnsi"/>
          <w:i/>
          <w:sz w:val="32"/>
          <w:szCs w:val="32"/>
          <w:lang w:val="it-IT"/>
        </w:rPr>
        <w:t xml:space="preserve">impunemente </w:t>
      </w:r>
      <w:r w:rsidR="00236232" w:rsidRPr="005D6F1D">
        <w:rPr>
          <w:rFonts w:cstheme="minorHAnsi"/>
          <w:i/>
          <w:sz w:val="32"/>
          <w:szCs w:val="32"/>
          <w:lang w:val="it-IT"/>
        </w:rPr>
        <w:t xml:space="preserve">nel bacino per essere fotografati </w:t>
      </w:r>
      <w:r w:rsidR="001E0FD2" w:rsidRPr="005D6F1D">
        <w:rPr>
          <w:rFonts w:cstheme="minorHAnsi"/>
          <w:i/>
          <w:sz w:val="32"/>
          <w:szCs w:val="32"/>
          <w:lang w:val="it-IT"/>
        </w:rPr>
        <w:t>da circa</w:t>
      </w:r>
      <w:r w:rsidR="00792F76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236232" w:rsidRPr="005D6F1D">
        <w:rPr>
          <w:rFonts w:cstheme="minorHAnsi"/>
          <w:i/>
          <w:sz w:val="32"/>
          <w:szCs w:val="32"/>
          <w:lang w:val="it-IT"/>
        </w:rPr>
        <w:t xml:space="preserve">2000 </w:t>
      </w:r>
      <w:r w:rsidR="000A176A" w:rsidRPr="005D6F1D">
        <w:rPr>
          <w:rFonts w:cstheme="minorHAnsi"/>
          <w:i/>
          <w:sz w:val="32"/>
          <w:szCs w:val="32"/>
          <w:lang w:val="it-IT"/>
        </w:rPr>
        <w:t>passeggeri</w:t>
      </w:r>
      <w:r w:rsidR="00304A06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1E0FD2" w:rsidRPr="005D6F1D">
        <w:rPr>
          <w:rFonts w:cstheme="minorHAnsi"/>
          <w:i/>
          <w:sz w:val="32"/>
          <w:szCs w:val="32"/>
          <w:lang w:val="it-IT"/>
        </w:rPr>
        <w:t xml:space="preserve">alla </w:t>
      </w:r>
      <w:r w:rsidR="001E0FD2" w:rsidRPr="005D6F1D">
        <w:rPr>
          <w:rFonts w:cstheme="minorHAnsi"/>
          <w:i/>
          <w:sz w:val="32"/>
          <w:szCs w:val="32"/>
          <w:lang w:val="it-IT"/>
        </w:rPr>
        <w:lastRenderedPageBreak/>
        <w:t>volta</w:t>
      </w:r>
      <w:r w:rsidR="00236232" w:rsidRPr="005D6F1D">
        <w:rPr>
          <w:rFonts w:cstheme="minorHAnsi"/>
          <w:i/>
          <w:sz w:val="32"/>
          <w:szCs w:val="32"/>
          <w:lang w:val="it-IT"/>
        </w:rPr>
        <w:t>.</w:t>
      </w:r>
      <w:proofErr w:type="gramStart"/>
      <w:r w:rsidR="00780F69" w:rsidRPr="005D6F1D">
        <w:rPr>
          <w:rFonts w:cstheme="minorHAnsi"/>
          <w:sz w:val="32"/>
          <w:szCs w:val="32"/>
          <w:lang w:val="it-IT"/>
        </w:rPr>
        <w:t>(</w:t>
      </w:r>
      <w:proofErr w:type="gramEnd"/>
      <w:r w:rsidR="00780F69" w:rsidRPr="005D6F1D">
        <w:rPr>
          <w:rFonts w:cstheme="minorHAnsi"/>
          <w:color w:val="FF0000"/>
          <w:sz w:val="32"/>
          <w:szCs w:val="32"/>
          <w:lang w:val="it-IT"/>
        </w:rPr>
        <w:t>Immagini</w:t>
      </w:r>
      <w:r w:rsidR="00780F69" w:rsidRPr="005D6F1D">
        <w:rPr>
          <w:rFonts w:cstheme="minorHAnsi"/>
          <w:sz w:val="32"/>
          <w:szCs w:val="32"/>
          <w:lang w:val="it-IT"/>
        </w:rPr>
        <w:t>)</w:t>
      </w:r>
      <w:r w:rsidR="001F513A" w:rsidRPr="005D6F1D">
        <w:rPr>
          <w:rFonts w:cstheme="minorHAnsi"/>
          <w:sz w:val="32"/>
          <w:szCs w:val="32"/>
          <w:lang w:val="it-IT"/>
        </w:rPr>
        <w:t xml:space="preserve"> </w:t>
      </w:r>
      <w:r w:rsidR="001F513A" w:rsidRPr="005D6F1D">
        <w:rPr>
          <w:rFonts w:cstheme="minorHAnsi"/>
          <w:i/>
          <w:sz w:val="32"/>
          <w:szCs w:val="32"/>
          <w:lang w:val="it-IT"/>
        </w:rPr>
        <w:t>A parte la prostituzione e prosternazione del capitanato</w:t>
      </w:r>
      <w:r w:rsidR="009B68AC" w:rsidRPr="005D6F1D">
        <w:rPr>
          <w:rFonts w:cstheme="minorHAnsi"/>
          <w:i/>
          <w:sz w:val="32"/>
          <w:szCs w:val="32"/>
          <w:lang w:val="it-IT"/>
        </w:rPr>
        <w:t xml:space="preserve"> e delle autorità di permettere vibrazioni e pericoli di navigazione di fronte al patrimonio minacciato, ci sono trasgressioni etiche e culturali da mettere in causa</w:t>
      </w:r>
      <w:r w:rsidR="009B68AC" w:rsidRPr="005D6F1D">
        <w:rPr>
          <w:rFonts w:cstheme="minorHAnsi"/>
          <w:sz w:val="32"/>
          <w:szCs w:val="32"/>
          <w:lang w:val="it-IT"/>
        </w:rPr>
        <w:t>.</w:t>
      </w:r>
    </w:p>
    <w:p w:rsidR="00236232" w:rsidRPr="005D6F1D" w:rsidRDefault="00236232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236232" w:rsidRPr="005D6F1D" w:rsidRDefault="00236232" w:rsidP="00E4762D">
      <w:pPr>
        <w:pStyle w:val="KeinLeerraum"/>
        <w:jc w:val="both"/>
        <w:rPr>
          <w:rFonts w:cstheme="minorHAnsi"/>
          <w:b/>
          <w:sz w:val="32"/>
          <w:szCs w:val="32"/>
          <w:lang w:val="it-IT"/>
        </w:rPr>
      </w:pPr>
      <w:r w:rsidRPr="005D6F1D">
        <w:rPr>
          <w:rFonts w:cstheme="minorHAnsi"/>
          <w:b/>
          <w:sz w:val="32"/>
          <w:szCs w:val="32"/>
          <w:lang w:val="it-IT"/>
        </w:rPr>
        <w:t xml:space="preserve">La </w:t>
      </w:r>
      <w:r w:rsidR="00792F76" w:rsidRPr="005D6F1D">
        <w:rPr>
          <w:rFonts w:cstheme="minorHAnsi"/>
          <w:b/>
          <w:sz w:val="32"/>
          <w:szCs w:val="32"/>
          <w:lang w:val="it-IT"/>
        </w:rPr>
        <w:t>babilonia</w:t>
      </w:r>
      <w:r w:rsidRPr="005D6F1D">
        <w:rPr>
          <w:rFonts w:cstheme="minorHAnsi"/>
          <w:b/>
          <w:sz w:val="32"/>
          <w:szCs w:val="32"/>
          <w:lang w:val="it-IT"/>
        </w:rPr>
        <w:t xml:space="preserve"> delle metodologie</w:t>
      </w:r>
    </w:p>
    <w:p w:rsidR="00236232" w:rsidRPr="005D6F1D" w:rsidRDefault="00236232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Nonostante </w:t>
      </w:r>
      <w:r w:rsidR="00803B2E" w:rsidRPr="005D6F1D">
        <w:rPr>
          <w:rFonts w:cstheme="minorHAnsi"/>
          <w:sz w:val="32"/>
          <w:szCs w:val="32"/>
          <w:lang w:val="it-IT"/>
        </w:rPr>
        <w:t>un aumento crescente di</w:t>
      </w:r>
      <w:r w:rsidRPr="005D6F1D">
        <w:rPr>
          <w:rFonts w:cstheme="minorHAnsi"/>
          <w:sz w:val="32"/>
          <w:szCs w:val="32"/>
          <w:lang w:val="it-IT"/>
        </w:rPr>
        <w:t xml:space="preserve"> coordinazione</w:t>
      </w:r>
      <w:r w:rsidR="00803B2E" w:rsidRPr="005D6F1D">
        <w:rPr>
          <w:rFonts w:cstheme="minorHAnsi"/>
          <w:sz w:val="32"/>
          <w:szCs w:val="32"/>
          <w:lang w:val="it-IT"/>
        </w:rPr>
        <w:t xml:space="preserve"> scientifica</w:t>
      </w:r>
      <w:r w:rsidR="00792F76" w:rsidRPr="005D6F1D">
        <w:rPr>
          <w:rFonts w:cstheme="minorHAnsi"/>
          <w:sz w:val="32"/>
          <w:szCs w:val="32"/>
          <w:lang w:val="it-IT"/>
        </w:rPr>
        <w:t>, un dialogo internazionale sui metodi, materiali e mezzi del nostro mestiere</w:t>
      </w:r>
      <w:r w:rsidR="00803B2E" w:rsidRPr="005D6F1D">
        <w:rPr>
          <w:rFonts w:cstheme="minorHAnsi"/>
          <w:sz w:val="32"/>
          <w:szCs w:val="32"/>
          <w:lang w:val="it-IT"/>
        </w:rPr>
        <w:t>,</w:t>
      </w:r>
      <w:r w:rsidR="00792F76" w:rsidRPr="005D6F1D">
        <w:rPr>
          <w:rFonts w:cstheme="minorHAnsi"/>
          <w:sz w:val="32"/>
          <w:szCs w:val="32"/>
          <w:lang w:val="it-IT"/>
        </w:rPr>
        <w:t xml:space="preserve"> l</w:t>
      </w:r>
      <w:r w:rsidR="00803B2E" w:rsidRPr="005D6F1D">
        <w:rPr>
          <w:rFonts w:cstheme="minorHAnsi"/>
          <w:sz w:val="32"/>
          <w:szCs w:val="32"/>
          <w:lang w:val="it-IT"/>
        </w:rPr>
        <w:t>a</w:t>
      </w:r>
      <w:r w:rsidR="00792F76" w:rsidRPr="005D6F1D">
        <w:rPr>
          <w:rFonts w:cstheme="minorHAnsi"/>
          <w:sz w:val="32"/>
          <w:szCs w:val="32"/>
          <w:lang w:val="it-IT"/>
        </w:rPr>
        <w:t xml:space="preserve"> diversità del fare </w:t>
      </w:r>
      <w:r w:rsidR="001A6215">
        <w:rPr>
          <w:rFonts w:cstheme="minorHAnsi"/>
          <w:sz w:val="32"/>
          <w:szCs w:val="32"/>
          <w:lang w:val="it-IT"/>
        </w:rPr>
        <w:t xml:space="preserve">che si riscontra </w:t>
      </w:r>
      <w:r w:rsidR="00803B2E" w:rsidRPr="005D6F1D">
        <w:rPr>
          <w:rFonts w:cstheme="minorHAnsi"/>
          <w:sz w:val="32"/>
          <w:szCs w:val="32"/>
          <w:lang w:val="it-IT"/>
        </w:rPr>
        <w:t xml:space="preserve">fra centri d’insegnamento, Istituti, laboratori e studi privati, solo esaminando i territori europei, </w:t>
      </w:r>
      <w:proofErr w:type="gramStart"/>
      <w:r w:rsidR="00792F76" w:rsidRPr="005D6F1D">
        <w:rPr>
          <w:rFonts w:cstheme="minorHAnsi"/>
          <w:sz w:val="32"/>
          <w:szCs w:val="32"/>
          <w:lang w:val="it-IT"/>
        </w:rPr>
        <w:t>è</w:t>
      </w:r>
      <w:proofErr w:type="gramEnd"/>
      <w:r w:rsidR="00792F76" w:rsidRPr="005D6F1D">
        <w:rPr>
          <w:rFonts w:cstheme="minorHAnsi"/>
          <w:sz w:val="32"/>
          <w:szCs w:val="32"/>
          <w:lang w:val="it-IT"/>
        </w:rPr>
        <w:t xml:space="preserve"> rimasto </w:t>
      </w:r>
      <w:r w:rsidR="00803B2E" w:rsidRPr="005D6F1D">
        <w:rPr>
          <w:rFonts w:cstheme="minorHAnsi"/>
          <w:sz w:val="32"/>
          <w:szCs w:val="32"/>
          <w:lang w:val="it-IT"/>
        </w:rPr>
        <w:t xml:space="preserve">paurosamente </w:t>
      </w:r>
      <w:r w:rsidR="007006B6" w:rsidRPr="005D6F1D">
        <w:rPr>
          <w:rFonts w:cstheme="minorHAnsi"/>
          <w:sz w:val="32"/>
          <w:szCs w:val="32"/>
          <w:lang w:val="it-IT"/>
        </w:rPr>
        <w:t>evidente</w:t>
      </w:r>
      <w:r w:rsidR="00803B2E" w:rsidRPr="005D6F1D">
        <w:rPr>
          <w:rFonts w:cstheme="minorHAnsi"/>
          <w:sz w:val="32"/>
          <w:szCs w:val="32"/>
          <w:lang w:val="it-IT"/>
        </w:rPr>
        <w:t>. Perlustrando l’Italia degli affreschi</w:t>
      </w:r>
      <w:r w:rsidR="000A176A" w:rsidRPr="005D6F1D">
        <w:rPr>
          <w:rFonts w:cstheme="minorHAnsi"/>
          <w:sz w:val="32"/>
          <w:szCs w:val="32"/>
          <w:lang w:val="it-IT"/>
        </w:rPr>
        <w:t>,</w:t>
      </w:r>
      <w:r w:rsidR="00803B2E" w:rsidRPr="005D6F1D">
        <w:rPr>
          <w:rFonts w:cstheme="minorHAnsi"/>
          <w:sz w:val="32"/>
          <w:szCs w:val="32"/>
          <w:lang w:val="it-IT"/>
        </w:rPr>
        <w:t xml:space="preserve"> l’occhio indagante scopre ancora una moltitudine sconcertante di modi diversissimi di</w:t>
      </w:r>
      <w:r w:rsidR="00A34C37" w:rsidRPr="005D6F1D">
        <w:rPr>
          <w:rFonts w:cstheme="minorHAnsi"/>
          <w:sz w:val="32"/>
          <w:szCs w:val="32"/>
          <w:lang w:val="it-IT"/>
        </w:rPr>
        <w:t xml:space="preserve"> tratteggio, coloratura, riempimento </w:t>
      </w:r>
      <w:r w:rsidR="007006B6" w:rsidRPr="005D6F1D">
        <w:rPr>
          <w:rFonts w:cstheme="minorHAnsi"/>
          <w:sz w:val="32"/>
          <w:szCs w:val="32"/>
          <w:lang w:val="it-IT"/>
        </w:rPr>
        <w:t xml:space="preserve">delle </w:t>
      </w:r>
      <w:r w:rsidR="00A34C37" w:rsidRPr="005D6F1D">
        <w:rPr>
          <w:rFonts w:cstheme="minorHAnsi"/>
          <w:sz w:val="32"/>
          <w:szCs w:val="32"/>
          <w:lang w:val="it-IT"/>
        </w:rPr>
        <w:t xml:space="preserve">lacune, trattamento d’intonaco, velatura </w:t>
      </w:r>
      <w:r w:rsidR="008C0578" w:rsidRPr="005D6F1D">
        <w:rPr>
          <w:rFonts w:cstheme="minorHAnsi"/>
          <w:sz w:val="32"/>
          <w:szCs w:val="32"/>
          <w:lang w:val="it-IT"/>
        </w:rPr>
        <w:t>"</w:t>
      </w:r>
      <w:r w:rsidR="00A34C37" w:rsidRPr="005D6F1D">
        <w:rPr>
          <w:rFonts w:cstheme="minorHAnsi"/>
          <w:sz w:val="32"/>
          <w:szCs w:val="32"/>
          <w:lang w:val="it-IT"/>
        </w:rPr>
        <w:t>ambientale</w:t>
      </w:r>
      <w:r w:rsidR="008C0578" w:rsidRPr="005D6F1D">
        <w:rPr>
          <w:rFonts w:cstheme="minorHAnsi"/>
          <w:sz w:val="32"/>
          <w:szCs w:val="32"/>
          <w:lang w:val="it-IT"/>
        </w:rPr>
        <w:t xml:space="preserve">" o </w:t>
      </w:r>
      <w:r w:rsidR="00624508" w:rsidRPr="005D6F1D">
        <w:rPr>
          <w:rFonts w:cstheme="minorHAnsi"/>
          <w:sz w:val="32"/>
          <w:szCs w:val="32"/>
          <w:lang w:val="it-IT"/>
        </w:rPr>
        <w:t>colle parole di signora Mora degli anni 60:</w:t>
      </w:r>
      <w:r w:rsidR="008C0578" w:rsidRPr="005D6F1D">
        <w:rPr>
          <w:rFonts w:cstheme="minorHAnsi"/>
          <w:sz w:val="32"/>
          <w:szCs w:val="32"/>
          <w:lang w:val="it-IT"/>
        </w:rPr>
        <w:t xml:space="preserve"> "</w:t>
      </w:r>
      <w:proofErr w:type="gramStart"/>
      <w:r w:rsidR="00624508" w:rsidRPr="005D6F1D">
        <w:rPr>
          <w:rFonts w:cstheme="minorHAnsi"/>
          <w:sz w:val="32"/>
          <w:szCs w:val="32"/>
          <w:lang w:val="it-IT"/>
        </w:rPr>
        <w:t>l'</w:t>
      </w:r>
      <w:proofErr w:type="gramEnd"/>
      <w:r w:rsidR="008C0578" w:rsidRPr="005D6F1D">
        <w:rPr>
          <w:rFonts w:cstheme="minorHAnsi"/>
          <w:sz w:val="32"/>
          <w:szCs w:val="32"/>
          <w:lang w:val="it-IT"/>
        </w:rPr>
        <w:t>acqualina sporca"</w:t>
      </w:r>
      <w:r w:rsidR="00A34C37" w:rsidRPr="005D6F1D">
        <w:rPr>
          <w:rFonts w:cstheme="minorHAnsi"/>
          <w:sz w:val="32"/>
          <w:szCs w:val="32"/>
          <w:lang w:val="it-IT"/>
        </w:rPr>
        <w:t xml:space="preserve">, </w:t>
      </w:r>
      <w:r w:rsidR="00315413" w:rsidRPr="005D6F1D">
        <w:rPr>
          <w:rFonts w:cstheme="minorHAnsi"/>
          <w:sz w:val="32"/>
          <w:szCs w:val="32"/>
          <w:lang w:val="it-IT"/>
        </w:rPr>
        <w:t>impregnatura</w:t>
      </w:r>
      <w:r w:rsidR="00A34C37" w:rsidRPr="005D6F1D">
        <w:rPr>
          <w:rFonts w:cstheme="minorHAnsi"/>
          <w:sz w:val="32"/>
          <w:szCs w:val="32"/>
          <w:lang w:val="it-IT"/>
        </w:rPr>
        <w:t>, fissativi, vernici protettiv</w:t>
      </w:r>
      <w:r w:rsidR="007006B6" w:rsidRPr="005D6F1D">
        <w:rPr>
          <w:rFonts w:cstheme="minorHAnsi"/>
          <w:sz w:val="32"/>
          <w:szCs w:val="32"/>
          <w:lang w:val="it-IT"/>
        </w:rPr>
        <w:t xml:space="preserve">e </w:t>
      </w:r>
      <w:r w:rsidR="00A34C37" w:rsidRPr="005D6F1D">
        <w:rPr>
          <w:rFonts w:cstheme="minorHAnsi"/>
          <w:sz w:val="32"/>
          <w:szCs w:val="32"/>
          <w:lang w:val="it-IT"/>
        </w:rPr>
        <w:t>ecc.</w:t>
      </w:r>
    </w:p>
    <w:p w:rsidR="008365EF" w:rsidRPr="005D6F1D" w:rsidRDefault="00A34C37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Malgrado ci siamo intesi da molto tempo, che l’aspetto finale di una tela restaurata deve rispettare</w:t>
      </w:r>
      <w:r w:rsidR="00670EE0" w:rsidRPr="005D6F1D">
        <w:rPr>
          <w:rFonts w:cstheme="minorHAnsi"/>
          <w:sz w:val="32"/>
          <w:szCs w:val="32"/>
          <w:lang w:val="it-IT"/>
        </w:rPr>
        <w:t xml:space="preserve"> ed evidenziare non solo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670EE0" w:rsidRPr="005D6F1D">
        <w:rPr>
          <w:rFonts w:cstheme="minorHAnsi"/>
          <w:sz w:val="32"/>
          <w:szCs w:val="32"/>
          <w:lang w:val="it-IT"/>
        </w:rPr>
        <w:t>la lettura del</w:t>
      </w:r>
      <w:r w:rsidRPr="005D6F1D">
        <w:rPr>
          <w:rFonts w:cstheme="minorHAnsi"/>
          <w:sz w:val="32"/>
          <w:szCs w:val="32"/>
          <w:lang w:val="it-IT"/>
        </w:rPr>
        <w:t xml:space="preserve"> contenuto, la </w:t>
      </w:r>
      <w:r w:rsidR="000A176A" w:rsidRPr="005D6F1D">
        <w:rPr>
          <w:rFonts w:cstheme="minorHAnsi"/>
          <w:sz w:val="32"/>
          <w:szCs w:val="32"/>
          <w:lang w:val="it-IT"/>
        </w:rPr>
        <w:t xml:space="preserve">sua </w:t>
      </w:r>
      <w:r w:rsidR="00312187" w:rsidRPr="005D6F1D">
        <w:rPr>
          <w:rFonts w:cstheme="minorHAnsi"/>
          <w:sz w:val="32"/>
          <w:szCs w:val="32"/>
          <w:lang w:val="it-IT"/>
        </w:rPr>
        <w:t>sistemazione</w:t>
      </w:r>
      <w:r w:rsidR="00670EE0" w:rsidRPr="005D6F1D">
        <w:rPr>
          <w:rFonts w:cstheme="minorHAnsi"/>
          <w:sz w:val="32"/>
          <w:szCs w:val="32"/>
          <w:lang w:val="it-IT"/>
        </w:rPr>
        <w:t xml:space="preserve"> integrativa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9B63CF" w:rsidRPr="005D6F1D">
        <w:rPr>
          <w:rFonts w:cstheme="minorHAnsi"/>
          <w:sz w:val="32"/>
          <w:szCs w:val="32"/>
          <w:lang w:val="it-IT"/>
        </w:rPr>
        <w:t xml:space="preserve">all’interno </w:t>
      </w:r>
      <w:r w:rsidRPr="005D6F1D">
        <w:rPr>
          <w:rFonts w:cstheme="minorHAnsi"/>
          <w:sz w:val="32"/>
          <w:szCs w:val="32"/>
          <w:lang w:val="it-IT"/>
        </w:rPr>
        <w:t>di una collezione o serie,</w:t>
      </w:r>
      <w:r w:rsidR="00670EE0" w:rsidRPr="005D6F1D">
        <w:rPr>
          <w:rFonts w:cstheme="minorHAnsi"/>
          <w:sz w:val="32"/>
          <w:szCs w:val="32"/>
          <w:lang w:val="it-IT"/>
        </w:rPr>
        <w:t xml:space="preserve"> ma anche il suo stato di anzianità, </w:t>
      </w:r>
      <w:r w:rsidR="000A176A" w:rsidRPr="005D6F1D">
        <w:rPr>
          <w:rFonts w:cstheme="minorHAnsi"/>
          <w:sz w:val="32"/>
          <w:szCs w:val="32"/>
          <w:lang w:val="it-IT"/>
        </w:rPr>
        <w:t xml:space="preserve">la </w:t>
      </w:r>
      <w:r w:rsidR="00670EE0" w:rsidRPr="005D6F1D">
        <w:rPr>
          <w:rFonts w:cstheme="minorHAnsi"/>
          <w:sz w:val="32"/>
          <w:szCs w:val="32"/>
          <w:lang w:val="it-IT"/>
        </w:rPr>
        <w:t xml:space="preserve">conservazione, finalità e </w:t>
      </w:r>
      <w:r w:rsidR="009B63CF" w:rsidRPr="005D6F1D">
        <w:rPr>
          <w:rFonts w:cstheme="minorHAnsi"/>
          <w:sz w:val="32"/>
          <w:szCs w:val="32"/>
          <w:lang w:val="it-IT"/>
        </w:rPr>
        <w:t>funzionalità, molti sono i casi in cui,</w:t>
      </w:r>
      <w:r w:rsidR="00670EE0" w:rsidRPr="005D6F1D">
        <w:rPr>
          <w:rFonts w:cstheme="minorHAnsi"/>
          <w:sz w:val="32"/>
          <w:szCs w:val="32"/>
          <w:lang w:val="it-IT"/>
        </w:rPr>
        <w:t xml:space="preserve"> dopo l’</w:t>
      </w:r>
      <w:r w:rsidR="00312187" w:rsidRPr="005D6F1D">
        <w:rPr>
          <w:rFonts w:cstheme="minorHAnsi"/>
          <w:sz w:val="32"/>
          <w:szCs w:val="32"/>
          <w:lang w:val="it-IT"/>
        </w:rPr>
        <w:t>intervento,</w:t>
      </w:r>
      <w:r w:rsidR="009B63CF" w:rsidRPr="005D6F1D">
        <w:rPr>
          <w:rFonts w:cstheme="minorHAnsi"/>
          <w:sz w:val="32"/>
          <w:szCs w:val="32"/>
          <w:lang w:val="it-IT"/>
        </w:rPr>
        <w:t xml:space="preserve"> la presenza di</w:t>
      </w:r>
      <w:r w:rsidR="00312187" w:rsidRPr="005D6F1D">
        <w:rPr>
          <w:rFonts w:cstheme="minorHAnsi"/>
          <w:sz w:val="32"/>
          <w:szCs w:val="32"/>
          <w:lang w:val="it-IT"/>
        </w:rPr>
        <w:t xml:space="preserve"> una</w:t>
      </w:r>
      <w:r w:rsidR="00670EE0" w:rsidRPr="005D6F1D">
        <w:rPr>
          <w:rFonts w:cstheme="minorHAnsi"/>
          <w:sz w:val="32"/>
          <w:szCs w:val="32"/>
          <w:lang w:val="it-IT"/>
        </w:rPr>
        <w:t xml:space="preserve"> vernice di qualsiasi </w:t>
      </w:r>
      <w:r w:rsidR="009B63CF" w:rsidRPr="005D6F1D">
        <w:rPr>
          <w:rFonts w:cstheme="minorHAnsi"/>
          <w:sz w:val="32"/>
          <w:szCs w:val="32"/>
          <w:lang w:val="it-IT"/>
        </w:rPr>
        <w:t>brillantezza</w:t>
      </w:r>
      <w:r w:rsidR="00670EE0" w:rsidRPr="005D6F1D">
        <w:rPr>
          <w:rFonts w:cstheme="minorHAnsi"/>
          <w:sz w:val="32"/>
          <w:szCs w:val="32"/>
          <w:lang w:val="it-IT"/>
        </w:rPr>
        <w:t>, qualità materica, “protegge” l’opera</w:t>
      </w:r>
      <w:r w:rsidR="00511354" w:rsidRPr="005D6F1D">
        <w:rPr>
          <w:rFonts w:cstheme="minorHAnsi"/>
          <w:sz w:val="32"/>
          <w:szCs w:val="32"/>
          <w:lang w:val="it-IT"/>
        </w:rPr>
        <w:t xml:space="preserve"> offuscando </w:t>
      </w:r>
      <w:r w:rsidR="009B63CF" w:rsidRPr="005D6F1D">
        <w:rPr>
          <w:rFonts w:cstheme="minorHAnsi"/>
          <w:sz w:val="32"/>
          <w:szCs w:val="32"/>
          <w:lang w:val="it-IT"/>
        </w:rPr>
        <w:t xml:space="preserve">gli obiettivi </w:t>
      </w:r>
      <w:r w:rsidR="00511354" w:rsidRPr="005D6F1D">
        <w:rPr>
          <w:rFonts w:cstheme="minorHAnsi"/>
          <w:sz w:val="32"/>
          <w:szCs w:val="32"/>
          <w:lang w:val="it-IT"/>
        </w:rPr>
        <w:t xml:space="preserve">di aspetto </w:t>
      </w:r>
      <w:proofErr w:type="gramStart"/>
      <w:r w:rsidR="00511354" w:rsidRPr="005D6F1D">
        <w:rPr>
          <w:rFonts w:cstheme="minorHAnsi"/>
          <w:sz w:val="32"/>
          <w:szCs w:val="32"/>
          <w:lang w:val="it-IT"/>
        </w:rPr>
        <w:t>differenziato</w:t>
      </w:r>
      <w:proofErr w:type="gramEnd"/>
      <w:r w:rsidR="00511354" w:rsidRPr="005D6F1D">
        <w:rPr>
          <w:rFonts w:cstheme="minorHAnsi"/>
          <w:sz w:val="32"/>
          <w:szCs w:val="32"/>
          <w:lang w:val="it-IT"/>
        </w:rPr>
        <w:t xml:space="preserve"> intes</w:t>
      </w:r>
      <w:r w:rsidR="009B63CF" w:rsidRPr="005D6F1D">
        <w:rPr>
          <w:rFonts w:cstheme="minorHAnsi"/>
          <w:sz w:val="32"/>
          <w:szCs w:val="32"/>
          <w:lang w:val="it-IT"/>
        </w:rPr>
        <w:t>i</w:t>
      </w:r>
      <w:r w:rsidR="00511354" w:rsidRPr="005D6F1D">
        <w:rPr>
          <w:rFonts w:cstheme="minorHAnsi"/>
          <w:sz w:val="32"/>
          <w:szCs w:val="32"/>
          <w:lang w:val="it-IT"/>
        </w:rPr>
        <w:t xml:space="preserve"> prima</w:t>
      </w:r>
      <w:r w:rsidR="00670EE0" w:rsidRPr="005D6F1D">
        <w:rPr>
          <w:rFonts w:cstheme="minorHAnsi"/>
          <w:sz w:val="32"/>
          <w:szCs w:val="32"/>
          <w:lang w:val="it-IT"/>
        </w:rPr>
        <w:t>.</w:t>
      </w:r>
    </w:p>
    <w:p w:rsidR="00511354" w:rsidRPr="005D6F1D" w:rsidRDefault="00511354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4A61E4" w:rsidRPr="005D6F1D" w:rsidRDefault="004A61E4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Fra</w:t>
      </w:r>
      <w:r w:rsidR="009B63CF" w:rsidRPr="005D6F1D">
        <w:rPr>
          <w:rFonts w:cstheme="minorHAnsi"/>
          <w:sz w:val="32"/>
          <w:szCs w:val="32"/>
          <w:lang w:val="it-IT"/>
        </w:rPr>
        <w:t xml:space="preserve"> il</w:t>
      </w:r>
      <w:r w:rsidRPr="005D6F1D">
        <w:rPr>
          <w:rFonts w:cstheme="minorHAnsi"/>
          <w:sz w:val="32"/>
          <w:szCs w:val="32"/>
          <w:lang w:val="it-IT"/>
        </w:rPr>
        <w:t xml:space="preserve"> 1950 e </w:t>
      </w:r>
      <w:r w:rsidR="009B63CF" w:rsidRPr="005D6F1D">
        <w:rPr>
          <w:rFonts w:cstheme="minorHAnsi"/>
          <w:sz w:val="32"/>
          <w:szCs w:val="32"/>
          <w:lang w:val="it-IT"/>
        </w:rPr>
        <w:t xml:space="preserve">il </w:t>
      </w:r>
      <w:r w:rsidRPr="005D6F1D">
        <w:rPr>
          <w:rFonts w:cstheme="minorHAnsi"/>
          <w:sz w:val="32"/>
          <w:szCs w:val="32"/>
          <w:lang w:val="it-IT"/>
        </w:rPr>
        <w:t xml:space="preserve">1965 infuriava la guerra della </w:t>
      </w:r>
      <w:r w:rsidRPr="005D6F1D">
        <w:rPr>
          <w:rFonts w:cstheme="minorHAnsi"/>
          <w:i/>
          <w:sz w:val="32"/>
          <w:szCs w:val="32"/>
          <w:lang w:val="it-IT"/>
        </w:rPr>
        <w:t>Cleaning controversy</w:t>
      </w:r>
      <w:r w:rsidRPr="005D6F1D">
        <w:rPr>
          <w:rFonts w:cstheme="minorHAnsi"/>
          <w:sz w:val="32"/>
          <w:szCs w:val="32"/>
          <w:lang w:val="it-IT"/>
        </w:rPr>
        <w:t>. Oggi le frontiere non corrono più fra Nord</w:t>
      </w:r>
      <w:r w:rsidR="009B63CF" w:rsidRPr="005D6F1D">
        <w:rPr>
          <w:rFonts w:cstheme="minorHAnsi"/>
          <w:sz w:val="32"/>
          <w:szCs w:val="32"/>
          <w:lang w:val="it-IT"/>
        </w:rPr>
        <w:t xml:space="preserve"> e Sud, Ruhemann e Brandi, Cour</w:t>
      </w:r>
      <w:r w:rsidRPr="005D6F1D">
        <w:rPr>
          <w:rFonts w:cstheme="minorHAnsi"/>
          <w:sz w:val="32"/>
          <w:szCs w:val="32"/>
          <w:lang w:val="it-IT"/>
        </w:rPr>
        <w:t>tauld Institu</w:t>
      </w:r>
      <w:r w:rsidR="009B63CF" w:rsidRPr="005D6F1D">
        <w:rPr>
          <w:rFonts w:cstheme="minorHAnsi"/>
          <w:sz w:val="32"/>
          <w:szCs w:val="32"/>
          <w:lang w:val="it-IT"/>
        </w:rPr>
        <w:t>te e ICR, ma le trincee contorna</w:t>
      </w:r>
      <w:r w:rsidRPr="005D6F1D">
        <w:rPr>
          <w:rFonts w:cstheme="minorHAnsi"/>
          <w:sz w:val="32"/>
          <w:szCs w:val="32"/>
          <w:lang w:val="it-IT"/>
        </w:rPr>
        <w:t>no gli individui singoli e la confusione babilonica</w:t>
      </w:r>
      <w:r w:rsidR="00304A06" w:rsidRPr="005D6F1D">
        <w:rPr>
          <w:rFonts w:cstheme="minorHAnsi"/>
          <w:sz w:val="32"/>
          <w:szCs w:val="32"/>
          <w:lang w:val="it-IT"/>
        </w:rPr>
        <w:t xml:space="preserve"> non ha portato a</w:t>
      </w:r>
      <w:r w:rsidR="009B63CF" w:rsidRPr="005D6F1D">
        <w:rPr>
          <w:rFonts w:cstheme="minorHAnsi"/>
          <w:sz w:val="32"/>
          <w:szCs w:val="32"/>
          <w:lang w:val="it-IT"/>
        </w:rPr>
        <w:t>d</w:t>
      </w:r>
      <w:r w:rsidR="00304A06" w:rsidRPr="005D6F1D">
        <w:rPr>
          <w:rFonts w:cstheme="minorHAnsi"/>
          <w:sz w:val="32"/>
          <w:szCs w:val="32"/>
          <w:lang w:val="it-IT"/>
        </w:rPr>
        <w:t xml:space="preserve"> armistizi più sereni. </w:t>
      </w:r>
      <w:r w:rsidR="00315413" w:rsidRPr="005D6F1D">
        <w:rPr>
          <w:rFonts w:cstheme="minorHAnsi"/>
          <w:sz w:val="32"/>
          <w:szCs w:val="32"/>
          <w:lang w:val="it-IT"/>
        </w:rPr>
        <w:t>Simposi</w:t>
      </w:r>
      <w:r w:rsidR="00304A06" w:rsidRPr="005D6F1D">
        <w:rPr>
          <w:rFonts w:cstheme="minorHAnsi"/>
          <w:sz w:val="32"/>
          <w:szCs w:val="32"/>
          <w:lang w:val="it-IT"/>
        </w:rPr>
        <w:t xml:space="preserve"> come quello di cesmar7 sono </w:t>
      </w:r>
      <w:r w:rsidR="00511354" w:rsidRPr="005D6F1D">
        <w:rPr>
          <w:rFonts w:cstheme="minorHAnsi"/>
          <w:sz w:val="32"/>
          <w:szCs w:val="32"/>
          <w:lang w:val="it-IT"/>
        </w:rPr>
        <w:t>le uniche possibilità</w:t>
      </w:r>
      <w:r w:rsidR="00304A06" w:rsidRPr="005D6F1D">
        <w:rPr>
          <w:rFonts w:cstheme="minorHAnsi"/>
          <w:sz w:val="32"/>
          <w:szCs w:val="32"/>
          <w:lang w:val="it-IT"/>
        </w:rPr>
        <w:t xml:space="preserve"> di dialogo</w:t>
      </w:r>
      <w:r w:rsidR="00093629" w:rsidRPr="005D6F1D">
        <w:rPr>
          <w:rFonts w:cstheme="minorHAnsi"/>
          <w:sz w:val="32"/>
          <w:szCs w:val="32"/>
          <w:lang w:val="it-IT"/>
        </w:rPr>
        <w:t xml:space="preserve"> e negoziato di pace fra </w:t>
      </w:r>
      <w:r w:rsidR="009B63CF" w:rsidRPr="005D6F1D">
        <w:rPr>
          <w:rFonts w:cstheme="minorHAnsi"/>
          <w:sz w:val="32"/>
          <w:szCs w:val="32"/>
          <w:lang w:val="it-IT"/>
        </w:rPr>
        <w:t>gl</w:t>
      </w:r>
      <w:r w:rsidR="00093629" w:rsidRPr="005D6F1D">
        <w:rPr>
          <w:rFonts w:cstheme="minorHAnsi"/>
          <w:sz w:val="32"/>
          <w:szCs w:val="32"/>
          <w:lang w:val="it-IT"/>
        </w:rPr>
        <w:t xml:space="preserve">i avversari, sì diventati più concilianti, ma sempre in posizione di ottusa </w:t>
      </w:r>
      <w:proofErr w:type="spellStart"/>
      <w:r w:rsidR="009B63CF" w:rsidRPr="005D6F1D">
        <w:rPr>
          <w:rFonts w:cstheme="minorHAnsi"/>
          <w:sz w:val="32"/>
          <w:szCs w:val="32"/>
          <w:lang w:val="it-IT"/>
        </w:rPr>
        <w:t>difensiva</w:t>
      </w:r>
      <w:r w:rsidR="00093629" w:rsidRPr="005D6F1D">
        <w:rPr>
          <w:rFonts w:cstheme="minorHAnsi"/>
          <w:sz w:val="32"/>
          <w:szCs w:val="32"/>
          <w:lang w:val="it-IT"/>
        </w:rPr>
        <w:t>…</w:t>
      </w:r>
      <w:proofErr w:type="spellEnd"/>
    </w:p>
    <w:p w:rsidR="00304A06" w:rsidRPr="005D6F1D" w:rsidRDefault="00304A06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92553F" w:rsidRPr="005D6F1D" w:rsidRDefault="00304A06" w:rsidP="00E4762D">
      <w:pPr>
        <w:pStyle w:val="KeinLeerraum"/>
        <w:jc w:val="both"/>
        <w:rPr>
          <w:rFonts w:cstheme="minorHAnsi"/>
          <w:i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u w:val="single"/>
          <w:lang w:val="it-IT"/>
        </w:rPr>
        <w:t>Esempio</w:t>
      </w:r>
      <w:r w:rsidRPr="005D6F1D">
        <w:rPr>
          <w:rFonts w:cstheme="minorHAnsi"/>
          <w:sz w:val="32"/>
          <w:szCs w:val="32"/>
          <w:lang w:val="it-IT"/>
        </w:rPr>
        <w:t>:</w:t>
      </w:r>
      <w:r w:rsidR="00093629" w:rsidRPr="005D6F1D">
        <w:rPr>
          <w:rFonts w:cstheme="minorHAnsi"/>
          <w:i/>
          <w:sz w:val="32"/>
          <w:szCs w:val="32"/>
          <w:lang w:val="it-IT"/>
        </w:rPr>
        <w:t xml:space="preserve"> nella “mia”</w:t>
      </w:r>
      <w:r w:rsidR="009B63CF" w:rsidRPr="005D6F1D">
        <w:rPr>
          <w:rFonts w:cstheme="minorHAnsi"/>
          <w:i/>
          <w:sz w:val="32"/>
          <w:szCs w:val="32"/>
          <w:lang w:val="it-IT"/>
        </w:rPr>
        <w:t xml:space="preserve"> esposizione Ci</w:t>
      </w:r>
      <w:r w:rsidR="00093629" w:rsidRPr="005D6F1D">
        <w:rPr>
          <w:rFonts w:cstheme="minorHAnsi"/>
          <w:i/>
          <w:sz w:val="32"/>
          <w:szCs w:val="32"/>
          <w:lang w:val="it-IT"/>
        </w:rPr>
        <w:t>clismo, Cubofuturismo e la quarta Dimensione</w:t>
      </w:r>
      <w:r w:rsidR="00775862" w:rsidRPr="005D6F1D">
        <w:rPr>
          <w:rFonts w:cstheme="minorHAnsi"/>
          <w:i/>
          <w:sz w:val="32"/>
          <w:szCs w:val="32"/>
          <w:lang w:val="it-IT"/>
        </w:rPr>
        <w:t xml:space="preserve"> </w:t>
      </w:r>
      <w:proofErr w:type="gramStart"/>
      <w:r w:rsidR="00775862" w:rsidRPr="005D6F1D">
        <w:rPr>
          <w:rFonts w:cstheme="minorHAnsi"/>
          <w:i/>
          <w:sz w:val="32"/>
          <w:szCs w:val="32"/>
          <w:lang w:val="it-IT"/>
        </w:rPr>
        <w:t>d</w:t>
      </w:r>
      <w:r w:rsidR="008C0578" w:rsidRPr="005D6F1D">
        <w:rPr>
          <w:rFonts w:cstheme="minorHAnsi"/>
          <w:i/>
          <w:sz w:val="32"/>
          <w:szCs w:val="32"/>
          <w:lang w:val="it-IT"/>
        </w:rPr>
        <w:t>ell'</w:t>
      </w:r>
      <w:r w:rsidR="00775862" w:rsidRPr="005D6F1D">
        <w:rPr>
          <w:rFonts w:cstheme="minorHAnsi"/>
          <w:i/>
          <w:sz w:val="32"/>
          <w:szCs w:val="32"/>
          <w:lang w:val="it-IT"/>
        </w:rPr>
        <w:t xml:space="preserve"> </w:t>
      </w:r>
      <w:proofErr w:type="gramEnd"/>
      <w:r w:rsidR="008C0578" w:rsidRPr="005D6F1D">
        <w:rPr>
          <w:rFonts w:cstheme="minorHAnsi"/>
          <w:i/>
          <w:sz w:val="32"/>
          <w:szCs w:val="32"/>
          <w:lang w:val="it-IT"/>
        </w:rPr>
        <w:t>anno passato</w:t>
      </w:r>
      <w:r w:rsidR="002B503E">
        <w:rPr>
          <w:rFonts w:cstheme="minorHAnsi"/>
          <w:i/>
          <w:sz w:val="32"/>
          <w:szCs w:val="32"/>
          <w:lang w:val="it-IT"/>
        </w:rPr>
        <w:t xml:space="preserve"> </w:t>
      </w:r>
      <w:r w:rsidR="00093629" w:rsidRPr="005D6F1D">
        <w:rPr>
          <w:rFonts w:cstheme="minorHAnsi"/>
          <w:i/>
          <w:sz w:val="32"/>
          <w:szCs w:val="32"/>
          <w:lang w:val="it-IT"/>
        </w:rPr>
        <w:t xml:space="preserve">confrontavo tre opere di Jean Metzinger </w:t>
      </w:r>
      <w:r w:rsidR="009B63CF" w:rsidRPr="005D6F1D">
        <w:rPr>
          <w:rFonts w:cstheme="minorHAnsi"/>
          <w:i/>
          <w:sz w:val="32"/>
          <w:szCs w:val="32"/>
          <w:lang w:val="it-IT"/>
        </w:rPr>
        <w:t>appartenenti ad un</w:t>
      </w:r>
      <w:r w:rsidR="00093629" w:rsidRPr="005D6F1D">
        <w:rPr>
          <w:rFonts w:cstheme="minorHAnsi"/>
          <w:i/>
          <w:sz w:val="32"/>
          <w:szCs w:val="32"/>
          <w:lang w:val="it-IT"/>
        </w:rPr>
        <w:t xml:space="preserve"> solo processo creativo </w:t>
      </w:r>
      <w:r w:rsidR="00775862" w:rsidRPr="005D6F1D">
        <w:rPr>
          <w:rFonts w:cstheme="minorHAnsi"/>
          <w:i/>
          <w:sz w:val="32"/>
          <w:szCs w:val="32"/>
          <w:lang w:val="it-IT"/>
        </w:rPr>
        <w:lastRenderedPageBreak/>
        <w:t xml:space="preserve">dell’estate </w:t>
      </w:r>
      <w:r w:rsidR="009B63CF" w:rsidRPr="005D6F1D">
        <w:rPr>
          <w:rFonts w:cstheme="minorHAnsi"/>
          <w:i/>
          <w:sz w:val="32"/>
          <w:szCs w:val="32"/>
          <w:lang w:val="it-IT"/>
        </w:rPr>
        <w:t xml:space="preserve">del </w:t>
      </w:r>
      <w:r w:rsidR="00093629" w:rsidRPr="005D6F1D">
        <w:rPr>
          <w:rFonts w:cstheme="minorHAnsi"/>
          <w:i/>
          <w:sz w:val="32"/>
          <w:szCs w:val="32"/>
          <w:lang w:val="it-IT"/>
        </w:rPr>
        <w:t>1912</w:t>
      </w:r>
      <w:r w:rsidR="0092553F" w:rsidRPr="005D6F1D">
        <w:rPr>
          <w:rFonts w:cstheme="minorHAnsi"/>
          <w:i/>
          <w:sz w:val="32"/>
          <w:szCs w:val="32"/>
          <w:lang w:val="it-IT"/>
        </w:rPr>
        <w:t xml:space="preserve"> e tutte con integrazione di sabbia:</w:t>
      </w:r>
      <w:r w:rsidR="00093629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9B63CF" w:rsidRPr="005D6F1D">
        <w:rPr>
          <w:rFonts w:cstheme="minorHAnsi"/>
          <w:i/>
          <w:sz w:val="32"/>
          <w:szCs w:val="32"/>
          <w:lang w:val="it-IT"/>
        </w:rPr>
        <w:t>u</w:t>
      </w:r>
      <w:r w:rsidR="00775862" w:rsidRPr="005D6F1D">
        <w:rPr>
          <w:rFonts w:cstheme="minorHAnsi"/>
          <w:i/>
          <w:sz w:val="32"/>
          <w:szCs w:val="32"/>
          <w:lang w:val="it-IT"/>
        </w:rPr>
        <w:t>no schizzo a olio su cartone</w:t>
      </w:r>
      <w:r w:rsidR="00093629" w:rsidRPr="005D6F1D">
        <w:rPr>
          <w:rFonts w:cstheme="minorHAnsi"/>
          <w:i/>
          <w:sz w:val="32"/>
          <w:szCs w:val="32"/>
          <w:lang w:val="it-IT"/>
        </w:rPr>
        <w:t xml:space="preserve">, </w:t>
      </w:r>
      <w:r w:rsidR="00775862" w:rsidRPr="005D6F1D">
        <w:rPr>
          <w:rFonts w:cstheme="minorHAnsi"/>
          <w:i/>
          <w:sz w:val="32"/>
          <w:szCs w:val="32"/>
          <w:lang w:val="it-IT"/>
        </w:rPr>
        <w:t>pulito solo en</w:t>
      </w:r>
      <w:r w:rsidR="009B63CF" w:rsidRPr="005D6F1D">
        <w:rPr>
          <w:rFonts w:cstheme="minorHAnsi"/>
          <w:i/>
          <w:sz w:val="32"/>
          <w:szCs w:val="32"/>
          <w:lang w:val="it-IT"/>
        </w:rPr>
        <w:t>z</w:t>
      </w:r>
      <w:r w:rsidR="00775862" w:rsidRPr="005D6F1D">
        <w:rPr>
          <w:rFonts w:cstheme="minorHAnsi"/>
          <w:i/>
          <w:sz w:val="32"/>
          <w:szCs w:val="32"/>
          <w:lang w:val="it-IT"/>
        </w:rPr>
        <w:t>imaticamente</w:t>
      </w:r>
      <w:r w:rsidR="00093629" w:rsidRPr="005D6F1D">
        <w:rPr>
          <w:rFonts w:cstheme="minorHAnsi"/>
          <w:i/>
          <w:sz w:val="32"/>
          <w:szCs w:val="32"/>
          <w:lang w:val="it-IT"/>
        </w:rPr>
        <w:t xml:space="preserve">, </w:t>
      </w:r>
      <w:r w:rsidR="00775862" w:rsidRPr="005D6F1D">
        <w:rPr>
          <w:rFonts w:cstheme="minorHAnsi"/>
          <w:i/>
          <w:sz w:val="32"/>
          <w:szCs w:val="32"/>
          <w:lang w:val="it-IT"/>
        </w:rPr>
        <w:t>una tela mai restaurata ma verniciata recentemente</w:t>
      </w:r>
      <w:r w:rsidR="00093629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775862" w:rsidRPr="005D6F1D">
        <w:rPr>
          <w:rFonts w:cstheme="minorHAnsi"/>
          <w:i/>
          <w:sz w:val="32"/>
          <w:szCs w:val="32"/>
          <w:lang w:val="it-IT"/>
        </w:rPr>
        <w:t xml:space="preserve">e la conosciutissima tela del </w:t>
      </w:r>
      <w:proofErr w:type="spellStart"/>
      <w:r w:rsidR="00775862" w:rsidRPr="005D6F1D">
        <w:rPr>
          <w:rFonts w:cstheme="minorHAnsi"/>
          <w:i/>
          <w:sz w:val="32"/>
          <w:szCs w:val="32"/>
          <w:lang w:val="it-IT"/>
        </w:rPr>
        <w:t>coureur</w:t>
      </w:r>
      <w:proofErr w:type="spellEnd"/>
      <w:r w:rsidR="00775862" w:rsidRPr="005D6F1D">
        <w:rPr>
          <w:rFonts w:cstheme="minorHAnsi"/>
          <w:i/>
          <w:sz w:val="32"/>
          <w:szCs w:val="32"/>
          <w:lang w:val="it-IT"/>
        </w:rPr>
        <w:t xml:space="preserve"> </w:t>
      </w:r>
      <w:proofErr w:type="spellStart"/>
      <w:r w:rsidR="00775862" w:rsidRPr="005D6F1D">
        <w:rPr>
          <w:rFonts w:cstheme="minorHAnsi"/>
          <w:i/>
          <w:sz w:val="32"/>
          <w:szCs w:val="32"/>
          <w:lang w:val="it-IT"/>
        </w:rPr>
        <w:t>cycliste</w:t>
      </w:r>
      <w:proofErr w:type="spellEnd"/>
      <w:r w:rsidR="00775862" w:rsidRPr="005D6F1D">
        <w:rPr>
          <w:rFonts w:cstheme="minorHAnsi"/>
          <w:i/>
          <w:sz w:val="32"/>
          <w:szCs w:val="32"/>
          <w:lang w:val="it-IT"/>
        </w:rPr>
        <w:t xml:space="preserve"> </w:t>
      </w:r>
      <w:proofErr w:type="spellStart"/>
      <w:r w:rsidR="00775862" w:rsidRPr="005D6F1D">
        <w:rPr>
          <w:rFonts w:cstheme="minorHAnsi"/>
          <w:i/>
          <w:color w:val="FF0000"/>
          <w:sz w:val="32"/>
          <w:szCs w:val="32"/>
          <w:lang w:val="it-IT"/>
        </w:rPr>
        <w:t>„Al</w:t>
      </w:r>
      <w:proofErr w:type="spellEnd"/>
      <w:r w:rsidR="00775862" w:rsidRPr="005D6F1D">
        <w:rPr>
          <w:rFonts w:cstheme="minorHAnsi"/>
          <w:i/>
          <w:color w:val="FF0000"/>
          <w:sz w:val="32"/>
          <w:szCs w:val="32"/>
          <w:lang w:val="it-IT"/>
        </w:rPr>
        <w:t xml:space="preserve"> velodromo“</w:t>
      </w:r>
      <w:r w:rsidR="00775862" w:rsidRPr="005D6F1D">
        <w:rPr>
          <w:rFonts w:cstheme="minorHAnsi"/>
          <w:i/>
          <w:sz w:val="32"/>
          <w:szCs w:val="32"/>
          <w:lang w:val="it-IT"/>
        </w:rPr>
        <w:t xml:space="preserve"> della collezione</w:t>
      </w:r>
      <w:r w:rsidR="00093629" w:rsidRPr="005D6F1D">
        <w:rPr>
          <w:rFonts w:cstheme="minorHAnsi"/>
          <w:i/>
          <w:sz w:val="32"/>
          <w:szCs w:val="32"/>
          <w:lang w:val="it-IT"/>
        </w:rPr>
        <w:t xml:space="preserve"> Guggenheim, </w:t>
      </w:r>
      <w:r w:rsidR="00775862" w:rsidRPr="005D6F1D">
        <w:rPr>
          <w:rFonts w:cstheme="minorHAnsi"/>
          <w:i/>
          <w:sz w:val="32"/>
          <w:szCs w:val="32"/>
          <w:lang w:val="it-IT"/>
        </w:rPr>
        <w:t xml:space="preserve">foderata negli anni 80 con la tecnica </w:t>
      </w:r>
      <w:r w:rsidR="002252ED" w:rsidRPr="005D6F1D">
        <w:rPr>
          <w:rFonts w:cstheme="minorHAnsi"/>
          <w:i/>
          <w:sz w:val="32"/>
          <w:szCs w:val="32"/>
          <w:lang w:val="it-IT"/>
        </w:rPr>
        <w:t>Fieux</w:t>
      </w:r>
      <w:r w:rsidR="00775862" w:rsidRPr="005D6F1D">
        <w:rPr>
          <w:rFonts w:cstheme="minorHAnsi"/>
          <w:i/>
          <w:sz w:val="32"/>
          <w:szCs w:val="32"/>
          <w:lang w:val="it-IT"/>
        </w:rPr>
        <w:t xml:space="preserve">, </w:t>
      </w:r>
      <w:r w:rsidR="009B63CF" w:rsidRPr="005D6F1D">
        <w:rPr>
          <w:rFonts w:cstheme="minorHAnsi"/>
          <w:i/>
          <w:sz w:val="32"/>
          <w:szCs w:val="32"/>
          <w:lang w:val="it-IT"/>
        </w:rPr>
        <w:t xml:space="preserve">nel </w:t>
      </w:r>
      <w:r w:rsidR="00775862" w:rsidRPr="005D6F1D">
        <w:rPr>
          <w:rFonts w:cstheme="minorHAnsi"/>
          <w:i/>
          <w:sz w:val="32"/>
          <w:szCs w:val="32"/>
          <w:lang w:val="it-IT"/>
        </w:rPr>
        <w:t>frattempo</w:t>
      </w:r>
      <w:r w:rsidR="00093629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775862" w:rsidRPr="005D6F1D">
        <w:rPr>
          <w:rFonts w:cstheme="minorHAnsi"/>
          <w:i/>
          <w:sz w:val="32"/>
          <w:szCs w:val="32"/>
          <w:lang w:val="it-IT"/>
        </w:rPr>
        <w:t>messa al bando dopo</w:t>
      </w:r>
      <w:r w:rsidR="0092553F" w:rsidRPr="005D6F1D">
        <w:rPr>
          <w:rFonts w:cstheme="minorHAnsi"/>
          <w:i/>
          <w:sz w:val="32"/>
          <w:szCs w:val="32"/>
          <w:lang w:val="it-IT"/>
        </w:rPr>
        <w:t xml:space="preserve"> disastrosi danni </w:t>
      </w:r>
      <w:r w:rsidR="009B63CF" w:rsidRPr="005D6F1D">
        <w:rPr>
          <w:rFonts w:cstheme="minorHAnsi"/>
          <w:i/>
          <w:sz w:val="32"/>
          <w:szCs w:val="32"/>
          <w:lang w:val="it-IT"/>
        </w:rPr>
        <w:t>rilevati al</w:t>
      </w:r>
      <w:r w:rsidR="0092553F" w:rsidRPr="005D6F1D">
        <w:rPr>
          <w:rFonts w:cstheme="minorHAnsi"/>
          <w:i/>
          <w:sz w:val="32"/>
          <w:szCs w:val="32"/>
          <w:lang w:val="it-IT"/>
        </w:rPr>
        <w:t xml:space="preserve"> Metropolitan</w:t>
      </w:r>
      <w:r w:rsidR="009B63CF" w:rsidRPr="005D6F1D">
        <w:rPr>
          <w:rFonts w:cstheme="minorHAnsi"/>
          <w:i/>
          <w:sz w:val="32"/>
          <w:szCs w:val="32"/>
          <w:lang w:val="it-IT"/>
        </w:rPr>
        <w:t xml:space="preserve"> Museum</w:t>
      </w:r>
      <w:r w:rsidR="0092553F" w:rsidRPr="005D6F1D">
        <w:rPr>
          <w:rFonts w:cstheme="minorHAnsi"/>
          <w:i/>
          <w:sz w:val="32"/>
          <w:szCs w:val="32"/>
          <w:lang w:val="it-IT"/>
        </w:rPr>
        <w:t xml:space="preserve"> a NY</w:t>
      </w:r>
      <w:r w:rsidR="00093629" w:rsidRPr="005D6F1D">
        <w:rPr>
          <w:rFonts w:cstheme="minorHAnsi"/>
          <w:i/>
          <w:sz w:val="32"/>
          <w:szCs w:val="32"/>
          <w:lang w:val="it-IT"/>
        </w:rPr>
        <w:t xml:space="preserve">. </w:t>
      </w:r>
      <w:r w:rsidR="00312187" w:rsidRPr="005D6F1D">
        <w:rPr>
          <w:rFonts w:cstheme="minorHAnsi"/>
          <w:i/>
          <w:sz w:val="32"/>
          <w:szCs w:val="32"/>
          <w:lang w:val="it-IT"/>
        </w:rPr>
        <w:t>Nonostante</w:t>
      </w:r>
      <w:r w:rsidR="0092553F" w:rsidRPr="005D6F1D">
        <w:rPr>
          <w:rFonts w:cstheme="minorHAnsi"/>
          <w:i/>
          <w:sz w:val="32"/>
          <w:szCs w:val="32"/>
          <w:lang w:val="it-IT"/>
        </w:rPr>
        <w:t xml:space="preserve"> la stretta </w:t>
      </w:r>
      <w:r w:rsidR="005325B6" w:rsidRPr="005D6F1D">
        <w:rPr>
          <w:rFonts w:cstheme="minorHAnsi"/>
          <w:i/>
          <w:sz w:val="32"/>
          <w:szCs w:val="32"/>
          <w:lang w:val="it-IT"/>
        </w:rPr>
        <w:t>immediatezza</w:t>
      </w:r>
      <w:r w:rsidR="00426D94" w:rsidRPr="005D6F1D">
        <w:rPr>
          <w:rFonts w:cstheme="minorHAnsi"/>
          <w:i/>
          <w:sz w:val="32"/>
          <w:szCs w:val="32"/>
          <w:lang w:val="it-IT"/>
        </w:rPr>
        <w:t xml:space="preserve"> creativa e temporale</w:t>
      </w:r>
      <w:r w:rsidR="0092553F" w:rsidRPr="005D6F1D">
        <w:rPr>
          <w:rFonts w:cstheme="minorHAnsi"/>
          <w:i/>
          <w:sz w:val="32"/>
          <w:szCs w:val="32"/>
          <w:lang w:val="it-IT"/>
        </w:rPr>
        <w:t xml:space="preserve"> delle opere</w:t>
      </w:r>
      <w:r w:rsidR="00093629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92553F" w:rsidRPr="005D6F1D">
        <w:rPr>
          <w:rFonts w:cstheme="minorHAnsi"/>
          <w:i/>
          <w:sz w:val="32"/>
          <w:szCs w:val="32"/>
          <w:lang w:val="it-IT"/>
        </w:rPr>
        <w:t>si osservava</w:t>
      </w:r>
      <w:r w:rsidR="009B63CF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92553F" w:rsidRPr="005D6F1D">
        <w:rPr>
          <w:rFonts w:cstheme="minorHAnsi"/>
          <w:i/>
          <w:sz w:val="32"/>
          <w:szCs w:val="32"/>
          <w:lang w:val="it-IT"/>
        </w:rPr>
        <w:t>che la loro sorte conservativa</w:t>
      </w:r>
      <w:r w:rsidR="009B63CF" w:rsidRPr="005D6F1D">
        <w:rPr>
          <w:rFonts w:cstheme="minorHAnsi"/>
          <w:i/>
          <w:sz w:val="32"/>
          <w:szCs w:val="32"/>
          <w:lang w:val="it-IT"/>
        </w:rPr>
        <w:t>,</w:t>
      </w:r>
      <w:r w:rsidR="0092553F" w:rsidRPr="005D6F1D">
        <w:rPr>
          <w:rFonts w:cstheme="minorHAnsi"/>
          <w:i/>
          <w:sz w:val="32"/>
          <w:szCs w:val="32"/>
          <w:lang w:val="it-IT"/>
        </w:rPr>
        <w:t xml:space="preserve"> separata da interventi dissimili</w:t>
      </w:r>
      <w:r w:rsidR="009B63CF" w:rsidRPr="005D6F1D">
        <w:rPr>
          <w:rFonts w:cstheme="minorHAnsi"/>
          <w:i/>
          <w:sz w:val="32"/>
          <w:szCs w:val="32"/>
          <w:lang w:val="it-IT"/>
        </w:rPr>
        <w:t>,</w:t>
      </w:r>
      <w:r w:rsidR="0092553F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312187" w:rsidRPr="005D6F1D">
        <w:rPr>
          <w:rFonts w:cstheme="minorHAnsi"/>
          <w:i/>
          <w:sz w:val="32"/>
          <w:szCs w:val="32"/>
          <w:lang w:val="it-IT"/>
        </w:rPr>
        <w:t>ha</w:t>
      </w:r>
      <w:r w:rsidR="0092553F" w:rsidRPr="005D6F1D">
        <w:rPr>
          <w:rFonts w:cstheme="minorHAnsi"/>
          <w:i/>
          <w:sz w:val="32"/>
          <w:szCs w:val="32"/>
          <w:lang w:val="it-IT"/>
        </w:rPr>
        <w:t xml:space="preserve"> lasciato </w:t>
      </w:r>
      <w:r w:rsidR="00511354" w:rsidRPr="005D6F1D">
        <w:rPr>
          <w:rFonts w:cstheme="minorHAnsi"/>
          <w:i/>
          <w:sz w:val="32"/>
          <w:szCs w:val="32"/>
          <w:lang w:val="it-IT"/>
        </w:rPr>
        <w:t>tracce</w:t>
      </w:r>
      <w:r w:rsidR="0092553F" w:rsidRPr="005D6F1D">
        <w:rPr>
          <w:rFonts w:cstheme="minorHAnsi"/>
          <w:i/>
          <w:sz w:val="32"/>
          <w:szCs w:val="32"/>
          <w:lang w:val="it-IT"/>
        </w:rPr>
        <w:t xml:space="preserve"> visibili </w:t>
      </w:r>
      <w:r w:rsidR="009B63CF" w:rsidRPr="005D6F1D">
        <w:rPr>
          <w:rFonts w:cstheme="minorHAnsi"/>
          <w:i/>
          <w:sz w:val="32"/>
          <w:szCs w:val="32"/>
          <w:lang w:val="it-IT"/>
        </w:rPr>
        <w:t>ignorate</w:t>
      </w:r>
      <w:r w:rsidR="0092553F" w:rsidRPr="005D6F1D">
        <w:rPr>
          <w:rFonts w:cstheme="minorHAnsi"/>
          <w:i/>
          <w:sz w:val="32"/>
          <w:szCs w:val="32"/>
          <w:lang w:val="it-IT"/>
        </w:rPr>
        <w:t xml:space="preserve"> dal pubblico comune</w:t>
      </w:r>
      <w:r w:rsidR="009947B4" w:rsidRPr="005D6F1D">
        <w:rPr>
          <w:rFonts w:cstheme="minorHAnsi"/>
          <w:i/>
          <w:sz w:val="32"/>
          <w:szCs w:val="32"/>
          <w:lang w:val="it-IT"/>
        </w:rPr>
        <w:t>,</w:t>
      </w:r>
      <w:r w:rsidR="0092553F" w:rsidRPr="005D6F1D">
        <w:rPr>
          <w:rFonts w:cstheme="minorHAnsi"/>
          <w:i/>
          <w:sz w:val="32"/>
          <w:szCs w:val="32"/>
          <w:lang w:val="it-IT"/>
        </w:rPr>
        <w:t xml:space="preserve"> ma non </w:t>
      </w:r>
      <w:r w:rsidR="00312187" w:rsidRPr="005D6F1D">
        <w:rPr>
          <w:rFonts w:cstheme="minorHAnsi"/>
          <w:i/>
          <w:sz w:val="32"/>
          <w:szCs w:val="32"/>
          <w:lang w:val="it-IT"/>
        </w:rPr>
        <w:t>dall’</w:t>
      </w:r>
      <w:r w:rsidR="00160BE2" w:rsidRPr="005D6F1D">
        <w:rPr>
          <w:rFonts w:cstheme="minorHAnsi"/>
          <w:i/>
          <w:sz w:val="32"/>
          <w:szCs w:val="32"/>
          <w:lang w:val="it-IT"/>
        </w:rPr>
        <w:t xml:space="preserve">esperto – e una volta tornati </w:t>
      </w:r>
      <w:r w:rsidR="0092553F" w:rsidRPr="005D6F1D">
        <w:rPr>
          <w:rFonts w:cstheme="minorHAnsi"/>
          <w:i/>
          <w:sz w:val="32"/>
          <w:szCs w:val="32"/>
          <w:lang w:val="it-IT"/>
        </w:rPr>
        <w:t xml:space="preserve">ai loro proprietari </w:t>
      </w:r>
      <w:r w:rsidR="002B503E">
        <w:rPr>
          <w:rFonts w:cstheme="minorHAnsi"/>
          <w:i/>
          <w:sz w:val="32"/>
          <w:szCs w:val="32"/>
          <w:lang w:val="it-IT"/>
        </w:rPr>
        <w:t xml:space="preserve">sono </w:t>
      </w:r>
      <w:r w:rsidR="00160BE2" w:rsidRPr="005D6F1D">
        <w:rPr>
          <w:rFonts w:cstheme="minorHAnsi"/>
          <w:i/>
          <w:sz w:val="32"/>
          <w:szCs w:val="32"/>
          <w:lang w:val="it-IT"/>
        </w:rPr>
        <w:t>prevedibili</w:t>
      </w:r>
      <w:r w:rsidR="0092553F" w:rsidRPr="005D6F1D">
        <w:rPr>
          <w:rFonts w:cstheme="minorHAnsi"/>
          <w:i/>
          <w:sz w:val="32"/>
          <w:szCs w:val="32"/>
          <w:lang w:val="it-IT"/>
        </w:rPr>
        <w:t xml:space="preserve"> cambiamenti</w:t>
      </w:r>
      <w:r w:rsidR="009947B4" w:rsidRPr="005D6F1D">
        <w:rPr>
          <w:rFonts w:cstheme="minorHAnsi"/>
          <w:i/>
          <w:sz w:val="32"/>
          <w:szCs w:val="32"/>
          <w:lang w:val="it-IT"/>
        </w:rPr>
        <w:t xml:space="preserve"> inevitabili nel futuro. La divergenza d’aspetto si osserva co</w:t>
      </w:r>
      <w:r w:rsidR="00160BE2" w:rsidRPr="005D6F1D">
        <w:rPr>
          <w:rFonts w:cstheme="minorHAnsi"/>
          <w:i/>
          <w:sz w:val="32"/>
          <w:szCs w:val="32"/>
          <w:lang w:val="it-IT"/>
        </w:rPr>
        <w:t>n costernazione in opere gemelle</w:t>
      </w:r>
      <w:r w:rsidR="009947B4" w:rsidRPr="005D6F1D">
        <w:rPr>
          <w:rFonts w:cstheme="minorHAnsi"/>
          <w:i/>
          <w:sz w:val="32"/>
          <w:szCs w:val="32"/>
          <w:lang w:val="it-IT"/>
        </w:rPr>
        <w:t xml:space="preserve"> separat</w:t>
      </w:r>
      <w:r w:rsidR="00160BE2" w:rsidRPr="005D6F1D">
        <w:rPr>
          <w:rFonts w:cstheme="minorHAnsi"/>
          <w:i/>
          <w:sz w:val="32"/>
          <w:szCs w:val="32"/>
          <w:lang w:val="it-IT"/>
        </w:rPr>
        <w:t>e</w:t>
      </w:r>
      <w:r w:rsidR="009947B4" w:rsidRPr="005D6F1D">
        <w:rPr>
          <w:rFonts w:cstheme="minorHAnsi"/>
          <w:i/>
          <w:sz w:val="32"/>
          <w:szCs w:val="32"/>
          <w:lang w:val="it-IT"/>
        </w:rPr>
        <w:t xml:space="preserve"> da </w:t>
      </w:r>
      <w:r w:rsidR="002B503E" w:rsidRPr="005D6F1D">
        <w:rPr>
          <w:rFonts w:cstheme="minorHAnsi"/>
          <w:i/>
          <w:sz w:val="32"/>
          <w:szCs w:val="32"/>
          <w:lang w:val="it-IT"/>
        </w:rPr>
        <w:t>curric</w:t>
      </w:r>
      <w:r w:rsidR="002B503E">
        <w:rPr>
          <w:rFonts w:cstheme="minorHAnsi"/>
          <w:i/>
          <w:sz w:val="32"/>
          <w:szCs w:val="32"/>
          <w:lang w:val="it-IT"/>
        </w:rPr>
        <w:t>o</w:t>
      </w:r>
      <w:r w:rsidR="002B503E" w:rsidRPr="005D6F1D">
        <w:rPr>
          <w:rFonts w:cstheme="minorHAnsi"/>
          <w:i/>
          <w:sz w:val="32"/>
          <w:szCs w:val="32"/>
          <w:lang w:val="it-IT"/>
        </w:rPr>
        <w:t>l</w:t>
      </w:r>
      <w:r w:rsidR="002B503E">
        <w:rPr>
          <w:rFonts w:cstheme="minorHAnsi"/>
          <w:i/>
          <w:sz w:val="32"/>
          <w:szCs w:val="32"/>
          <w:lang w:val="it-IT"/>
        </w:rPr>
        <w:t>i</w:t>
      </w:r>
      <w:r w:rsidR="009947B4" w:rsidRPr="005D6F1D">
        <w:rPr>
          <w:rFonts w:cstheme="minorHAnsi"/>
          <w:i/>
          <w:sz w:val="32"/>
          <w:szCs w:val="32"/>
          <w:lang w:val="it-IT"/>
        </w:rPr>
        <w:t xml:space="preserve"> diversi e riuniti in </w:t>
      </w:r>
      <w:r w:rsidR="00160BE2" w:rsidRPr="005D6F1D">
        <w:rPr>
          <w:rFonts w:cstheme="minorHAnsi"/>
          <w:i/>
          <w:sz w:val="32"/>
          <w:szCs w:val="32"/>
          <w:lang w:val="it-IT"/>
        </w:rPr>
        <w:t>occasione</w:t>
      </w:r>
      <w:r w:rsidR="009947B4" w:rsidRPr="005D6F1D">
        <w:rPr>
          <w:rFonts w:cstheme="minorHAnsi"/>
          <w:i/>
          <w:sz w:val="32"/>
          <w:szCs w:val="32"/>
          <w:lang w:val="it-IT"/>
        </w:rPr>
        <w:t xml:space="preserve"> di mostre didattiche. Anche copie </w:t>
      </w:r>
      <w:r w:rsidR="008A5690" w:rsidRPr="005D6F1D">
        <w:rPr>
          <w:rFonts w:cstheme="minorHAnsi"/>
          <w:i/>
          <w:sz w:val="32"/>
          <w:szCs w:val="32"/>
          <w:lang w:val="it-IT"/>
        </w:rPr>
        <w:t xml:space="preserve">contemporanee di capolavori rivelano spesso </w:t>
      </w:r>
      <w:r w:rsidR="00160BE2" w:rsidRPr="005D6F1D">
        <w:rPr>
          <w:rFonts w:cstheme="minorHAnsi"/>
          <w:i/>
          <w:sz w:val="32"/>
          <w:szCs w:val="32"/>
          <w:lang w:val="it-IT"/>
        </w:rPr>
        <w:t xml:space="preserve">differenze fra gli stati di conservazione, </w:t>
      </w:r>
      <w:proofErr w:type="gramStart"/>
      <w:r w:rsidR="001A6215">
        <w:rPr>
          <w:rFonts w:cstheme="minorHAnsi"/>
          <w:i/>
          <w:sz w:val="32"/>
          <w:szCs w:val="32"/>
          <w:lang w:val="it-IT"/>
        </w:rPr>
        <w:t>per il fatto che</w:t>
      </w:r>
      <w:proofErr w:type="gramEnd"/>
      <w:r w:rsidR="008A5690" w:rsidRPr="005D6F1D">
        <w:rPr>
          <w:rFonts w:cstheme="minorHAnsi"/>
          <w:i/>
          <w:sz w:val="32"/>
          <w:szCs w:val="32"/>
          <w:lang w:val="it-IT"/>
        </w:rPr>
        <w:t xml:space="preserve"> le copie non subiscono le stesse “cure” fra attenzione</w:t>
      </w:r>
      <w:r w:rsidR="00511354" w:rsidRPr="005D6F1D">
        <w:rPr>
          <w:rFonts w:cstheme="minorHAnsi"/>
          <w:i/>
          <w:sz w:val="32"/>
          <w:szCs w:val="32"/>
          <w:lang w:val="it-IT"/>
        </w:rPr>
        <w:t xml:space="preserve">, </w:t>
      </w:r>
      <w:r w:rsidR="008A5690" w:rsidRPr="005D6F1D">
        <w:rPr>
          <w:rFonts w:cstheme="minorHAnsi"/>
          <w:i/>
          <w:sz w:val="32"/>
          <w:szCs w:val="32"/>
          <w:lang w:val="it-IT"/>
        </w:rPr>
        <w:t>manutenzione</w:t>
      </w:r>
      <w:r w:rsidR="00511354" w:rsidRPr="005D6F1D">
        <w:rPr>
          <w:rFonts w:cstheme="minorHAnsi"/>
          <w:i/>
          <w:sz w:val="32"/>
          <w:szCs w:val="32"/>
          <w:lang w:val="it-IT"/>
        </w:rPr>
        <w:t xml:space="preserve"> e </w:t>
      </w:r>
      <w:r w:rsidR="008A5690" w:rsidRPr="005D6F1D">
        <w:rPr>
          <w:rFonts w:cstheme="minorHAnsi"/>
          <w:i/>
          <w:sz w:val="32"/>
          <w:szCs w:val="32"/>
          <w:lang w:val="it-IT"/>
        </w:rPr>
        <w:t>interven</w:t>
      </w:r>
      <w:r w:rsidR="00160BE2" w:rsidRPr="005D6F1D">
        <w:rPr>
          <w:rFonts w:cstheme="minorHAnsi"/>
          <w:i/>
          <w:sz w:val="32"/>
          <w:szCs w:val="32"/>
          <w:lang w:val="it-IT"/>
        </w:rPr>
        <w:t>ti</w:t>
      </w:r>
      <w:r w:rsidR="008A5690" w:rsidRPr="005D6F1D">
        <w:rPr>
          <w:rFonts w:cstheme="minorHAnsi"/>
          <w:i/>
          <w:sz w:val="32"/>
          <w:szCs w:val="32"/>
          <w:lang w:val="it-IT"/>
        </w:rPr>
        <w:t>!</w:t>
      </w:r>
      <w:r w:rsidR="00E61F4C" w:rsidRPr="005D6F1D">
        <w:rPr>
          <w:rFonts w:cstheme="minorHAnsi"/>
          <w:i/>
          <w:sz w:val="32"/>
          <w:szCs w:val="32"/>
          <w:lang w:val="it-IT"/>
        </w:rPr>
        <w:t xml:space="preserve"> (</w:t>
      </w:r>
      <w:r w:rsidR="00E61F4C" w:rsidRPr="005D6F1D">
        <w:rPr>
          <w:rFonts w:cstheme="minorHAnsi"/>
          <w:i/>
          <w:color w:val="FF0000"/>
          <w:sz w:val="32"/>
          <w:szCs w:val="32"/>
          <w:lang w:val="it-IT"/>
        </w:rPr>
        <w:t>Immagini Leonardo ecc</w:t>
      </w:r>
      <w:r w:rsidR="00E61F4C" w:rsidRPr="005D6F1D">
        <w:rPr>
          <w:rFonts w:cstheme="minorHAnsi"/>
          <w:i/>
          <w:sz w:val="32"/>
          <w:szCs w:val="32"/>
          <w:lang w:val="it-IT"/>
        </w:rPr>
        <w:t>.)</w:t>
      </w:r>
    </w:p>
    <w:p w:rsidR="008A5690" w:rsidRPr="005D6F1D" w:rsidRDefault="008A5690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3737BC" w:rsidRPr="005D6F1D" w:rsidRDefault="003737BC" w:rsidP="00E4762D">
      <w:pPr>
        <w:pStyle w:val="KeinLeerraum"/>
        <w:jc w:val="both"/>
        <w:rPr>
          <w:rFonts w:cstheme="minorHAnsi"/>
          <w:b/>
          <w:sz w:val="32"/>
          <w:szCs w:val="32"/>
          <w:lang w:val="it-IT"/>
        </w:rPr>
      </w:pPr>
      <w:r w:rsidRPr="005D6F1D">
        <w:rPr>
          <w:rFonts w:cstheme="minorHAnsi"/>
          <w:b/>
          <w:sz w:val="32"/>
          <w:szCs w:val="32"/>
          <w:lang w:val="it-IT"/>
        </w:rPr>
        <w:t>Kairos</w:t>
      </w:r>
    </w:p>
    <w:p w:rsidR="001A6215" w:rsidRDefault="003737BC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Un’ultima lancia </w:t>
      </w:r>
      <w:r w:rsidR="00820E15" w:rsidRPr="005D6F1D">
        <w:rPr>
          <w:rFonts w:cstheme="minorHAnsi"/>
          <w:sz w:val="32"/>
          <w:szCs w:val="32"/>
          <w:lang w:val="it-IT"/>
        </w:rPr>
        <w:t xml:space="preserve">è da spezzare </w:t>
      </w:r>
      <w:r w:rsidRPr="005D6F1D">
        <w:rPr>
          <w:rFonts w:cstheme="minorHAnsi"/>
          <w:sz w:val="32"/>
          <w:szCs w:val="32"/>
          <w:lang w:val="it-IT"/>
        </w:rPr>
        <w:t xml:space="preserve">per il </w:t>
      </w:r>
      <w:proofErr w:type="spellStart"/>
      <w:r w:rsidRPr="005D6F1D">
        <w:rPr>
          <w:rFonts w:cstheme="minorHAnsi"/>
          <w:sz w:val="32"/>
          <w:szCs w:val="32"/>
          <w:lang w:val="it-IT"/>
        </w:rPr>
        <w:t>dimenticatissimo</w:t>
      </w:r>
      <w:proofErr w:type="spellEnd"/>
      <w:r w:rsidRPr="005D6F1D">
        <w:rPr>
          <w:rFonts w:cstheme="minorHAnsi"/>
          <w:sz w:val="32"/>
          <w:szCs w:val="32"/>
          <w:lang w:val="it-IT"/>
        </w:rPr>
        <w:t xml:space="preserve"> </w:t>
      </w:r>
      <w:proofErr w:type="spellStart"/>
      <w:r w:rsidRPr="005D6F1D">
        <w:rPr>
          <w:rFonts w:cstheme="minorHAnsi"/>
          <w:sz w:val="32"/>
          <w:szCs w:val="32"/>
          <w:lang w:val="it-IT"/>
        </w:rPr>
        <w:t>Kairos</w:t>
      </w:r>
      <w:proofErr w:type="spellEnd"/>
      <w:r w:rsidRPr="005D6F1D">
        <w:rPr>
          <w:rFonts w:cstheme="minorHAnsi"/>
          <w:sz w:val="32"/>
          <w:szCs w:val="32"/>
          <w:lang w:val="it-IT"/>
        </w:rPr>
        <w:t xml:space="preserve"> o “</w:t>
      </w:r>
      <w:r w:rsidRPr="005D6F1D">
        <w:rPr>
          <w:rStyle w:val="polytonic"/>
          <w:rFonts w:cstheme="minorHAnsi"/>
          <w:sz w:val="32"/>
          <w:szCs w:val="32"/>
          <w:shd w:val="clear" w:color="auto" w:fill="FFFFFF"/>
        </w:rPr>
        <w:t>Καιρός</w:t>
      </w:r>
      <w:r w:rsidRPr="005D6F1D">
        <w:rPr>
          <w:rStyle w:val="polytonic"/>
          <w:rFonts w:cstheme="minorHAnsi"/>
          <w:sz w:val="32"/>
          <w:szCs w:val="32"/>
          <w:shd w:val="clear" w:color="auto" w:fill="FFFFFF"/>
          <w:lang w:val="it-IT"/>
        </w:rPr>
        <w:t xml:space="preserve">” </w:t>
      </w:r>
      <w:r w:rsidR="00820E15" w:rsidRPr="005D6F1D">
        <w:rPr>
          <w:rStyle w:val="polytonic"/>
          <w:rFonts w:cstheme="minorHAnsi"/>
          <w:sz w:val="32"/>
          <w:szCs w:val="32"/>
          <w:shd w:val="clear" w:color="auto" w:fill="FFFFFF"/>
          <w:lang w:val="it-IT"/>
        </w:rPr>
        <w:t>e cioè</w:t>
      </w:r>
      <w:r w:rsidRPr="005D6F1D">
        <w:rPr>
          <w:rStyle w:val="polytonic"/>
          <w:rFonts w:cstheme="minorHAnsi"/>
          <w:sz w:val="32"/>
          <w:szCs w:val="32"/>
          <w:shd w:val="clear" w:color="auto" w:fill="FFFFFF"/>
          <w:lang w:val="it-IT"/>
        </w:rPr>
        <w:t xml:space="preserve"> </w:t>
      </w:r>
      <w:r w:rsidRPr="005D6F1D">
        <w:rPr>
          <w:rStyle w:val="polytonic"/>
          <w:rFonts w:cstheme="minorHAnsi"/>
          <w:i/>
          <w:sz w:val="32"/>
          <w:szCs w:val="32"/>
          <w:shd w:val="clear" w:color="auto" w:fill="FFFFFF"/>
          <w:lang w:val="it-IT"/>
        </w:rPr>
        <w:t>l’istante idoneo</w:t>
      </w:r>
      <w:r w:rsidRPr="005D6F1D">
        <w:rPr>
          <w:rStyle w:val="polytonic"/>
          <w:rFonts w:cstheme="minorHAnsi"/>
          <w:sz w:val="32"/>
          <w:szCs w:val="32"/>
          <w:shd w:val="clear" w:color="auto" w:fill="FFFFFF"/>
          <w:lang w:val="it-IT"/>
        </w:rPr>
        <w:t xml:space="preserve">, controfigura del </w:t>
      </w:r>
      <w:r w:rsidRPr="005D6F1D">
        <w:rPr>
          <w:rStyle w:val="polytonic"/>
          <w:rFonts w:cstheme="minorHAnsi"/>
          <w:i/>
          <w:sz w:val="32"/>
          <w:szCs w:val="32"/>
          <w:shd w:val="clear" w:color="auto" w:fill="FFFFFF"/>
          <w:lang w:val="it-IT"/>
        </w:rPr>
        <w:t>Chronos</w:t>
      </w:r>
      <w:r w:rsidRPr="005D6F1D">
        <w:rPr>
          <w:rStyle w:val="polytonic"/>
          <w:rFonts w:cstheme="minorHAnsi"/>
          <w:sz w:val="32"/>
          <w:szCs w:val="32"/>
          <w:shd w:val="clear" w:color="auto" w:fill="FFFFFF"/>
          <w:lang w:val="it-IT"/>
        </w:rPr>
        <w:t xml:space="preserve"> o tempo</w:t>
      </w:r>
      <w:r w:rsidR="0060700F" w:rsidRPr="005D6F1D">
        <w:rPr>
          <w:rStyle w:val="polytonic"/>
          <w:rFonts w:cstheme="minorHAnsi"/>
          <w:sz w:val="32"/>
          <w:szCs w:val="32"/>
          <w:shd w:val="clear" w:color="auto" w:fill="FFFFFF"/>
          <w:lang w:val="it-IT"/>
        </w:rPr>
        <w:t xml:space="preserve"> (calcolabile o </w:t>
      </w:r>
      <w:r w:rsidR="00F969C3" w:rsidRPr="005D6F1D">
        <w:rPr>
          <w:rStyle w:val="polytonic"/>
          <w:rFonts w:cstheme="minorHAnsi"/>
          <w:sz w:val="32"/>
          <w:szCs w:val="32"/>
          <w:shd w:val="clear" w:color="auto" w:fill="FFFFFF"/>
          <w:lang w:val="it-IT"/>
        </w:rPr>
        <w:t>irreversibile</w:t>
      </w:r>
      <w:r w:rsidR="0060700F" w:rsidRPr="005D6F1D">
        <w:rPr>
          <w:rStyle w:val="polytonic"/>
          <w:rFonts w:cstheme="minorHAnsi"/>
          <w:sz w:val="32"/>
          <w:szCs w:val="32"/>
          <w:shd w:val="clear" w:color="auto" w:fill="FFFFFF"/>
          <w:lang w:val="it-IT"/>
        </w:rPr>
        <w:t>)</w:t>
      </w:r>
      <w:r w:rsidRPr="005D6F1D">
        <w:rPr>
          <w:rStyle w:val="polytonic"/>
          <w:rFonts w:cstheme="minorHAnsi"/>
          <w:sz w:val="32"/>
          <w:szCs w:val="32"/>
          <w:shd w:val="clear" w:color="auto" w:fill="FFFFFF"/>
          <w:lang w:val="it-IT"/>
        </w:rPr>
        <w:t xml:space="preserve">, splendidamente rappresentato da William Hogarth nella sua incisione </w:t>
      </w:r>
      <w:r w:rsidRPr="005D6F1D">
        <w:rPr>
          <w:rFonts w:cstheme="minorHAnsi"/>
          <w:sz w:val="32"/>
          <w:szCs w:val="32"/>
          <w:lang w:val="it-IT"/>
        </w:rPr>
        <w:t xml:space="preserve">“Time smoking a picture” del 1761, comunemente </w:t>
      </w:r>
      <w:r w:rsidR="00820E15" w:rsidRPr="005D6F1D">
        <w:rPr>
          <w:rFonts w:cstheme="minorHAnsi"/>
          <w:sz w:val="32"/>
          <w:szCs w:val="32"/>
          <w:lang w:val="it-IT"/>
        </w:rPr>
        <w:t xml:space="preserve">considerato come </w:t>
      </w:r>
      <w:r w:rsidRPr="005D6F1D">
        <w:rPr>
          <w:rFonts w:cstheme="minorHAnsi"/>
          <w:sz w:val="32"/>
          <w:szCs w:val="32"/>
          <w:lang w:val="it-IT"/>
        </w:rPr>
        <w:t xml:space="preserve">il </w:t>
      </w:r>
      <w:r w:rsidR="00361434" w:rsidRPr="005D6F1D">
        <w:rPr>
          <w:rFonts w:cstheme="minorHAnsi"/>
          <w:sz w:val="32"/>
          <w:szCs w:val="32"/>
          <w:lang w:val="it-IT"/>
        </w:rPr>
        <w:t>T</w:t>
      </w:r>
      <w:r w:rsidRPr="005D6F1D">
        <w:rPr>
          <w:rFonts w:cstheme="minorHAnsi"/>
          <w:sz w:val="32"/>
          <w:szCs w:val="32"/>
          <w:lang w:val="it-IT"/>
        </w:rPr>
        <w:t>empo, che “finisce”</w:t>
      </w:r>
      <w:r w:rsidR="00361434" w:rsidRPr="005D6F1D">
        <w:rPr>
          <w:rFonts w:cstheme="minorHAnsi"/>
          <w:sz w:val="32"/>
          <w:szCs w:val="32"/>
          <w:lang w:val="it-IT"/>
        </w:rPr>
        <w:t xml:space="preserve"> (in modo equivoco)</w:t>
      </w:r>
      <w:r w:rsidRPr="005D6F1D">
        <w:rPr>
          <w:rFonts w:cstheme="minorHAnsi"/>
          <w:sz w:val="32"/>
          <w:szCs w:val="32"/>
          <w:lang w:val="it-IT"/>
        </w:rPr>
        <w:t xml:space="preserve"> l’opera d’arte. Invece le sembianze con il </w:t>
      </w:r>
      <w:r w:rsidRPr="005D6F1D">
        <w:rPr>
          <w:rFonts w:cstheme="minorHAnsi"/>
          <w:i/>
          <w:sz w:val="32"/>
          <w:szCs w:val="32"/>
          <w:lang w:val="it-IT"/>
        </w:rPr>
        <w:t>Kairos</w:t>
      </w:r>
      <w:r w:rsidRPr="005D6F1D">
        <w:rPr>
          <w:rFonts w:cstheme="minorHAnsi"/>
          <w:sz w:val="32"/>
          <w:szCs w:val="32"/>
          <w:lang w:val="it-IT"/>
        </w:rPr>
        <w:t xml:space="preserve"> (</w:t>
      </w:r>
      <w:r w:rsidR="001B6882" w:rsidRPr="005D6F1D">
        <w:rPr>
          <w:rFonts w:cstheme="minorHAnsi"/>
          <w:sz w:val="32"/>
          <w:szCs w:val="32"/>
          <w:lang w:val="it-IT"/>
        </w:rPr>
        <w:t xml:space="preserve">le </w:t>
      </w:r>
      <w:r w:rsidRPr="005D6F1D">
        <w:rPr>
          <w:rFonts w:cstheme="minorHAnsi"/>
          <w:sz w:val="32"/>
          <w:szCs w:val="32"/>
          <w:lang w:val="it-IT"/>
        </w:rPr>
        <w:t xml:space="preserve">ali, </w:t>
      </w:r>
      <w:r w:rsidR="001B6882" w:rsidRPr="005D6F1D">
        <w:rPr>
          <w:rFonts w:cstheme="minorHAnsi"/>
          <w:sz w:val="32"/>
          <w:szCs w:val="32"/>
          <w:lang w:val="it-IT"/>
        </w:rPr>
        <w:t xml:space="preserve">la </w:t>
      </w:r>
      <w:r w:rsidR="0060700F" w:rsidRPr="005D6F1D">
        <w:rPr>
          <w:rFonts w:cstheme="minorHAnsi"/>
          <w:sz w:val="32"/>
          <w:szCs w:val="32"/>
          <w:lang w:val="it-IT"/>
        </w:rPr>
        <w:t xml:space="preserve">chioma sulla fronte, </w:t>
      </w:r>
      <w:r w:rsidRPr="005D6F1D">
        <w:rPr>
          <w:rFonts w:cstheme="minorHAnsi"/>
          <w:sz w:val="32"/>
          <w:szCs w:val="32"/>
          <w:lang w:val="it-IT"/>
        </w:rPr>
        <w:t>occipite nudo</w:t>
      </w:r>
      <w:r w:rsidR="001B6882" w:rsidRPr="005D6F1D">
        <w:rPr>
          <w:rFonts w:cstheme="minorHAnsi"/>
          <w:sz w:val="32"/>
          <w:szCs w:val="32"/>
          <w:lang w:val="it-IT"/>
        </w:rPr>
        <w:t>, la falce invece del coltello</w:t>
      </w:r>
      <w:r w:rsidRPr="005D6F1D">
        <w:rPr>
          <w:rFonts w:cstheme="minorHAnsi"/>
          <w:sz w:val="32"/>
          <w:szCs w:val="32"/>
          <w:lang w:val="it-IT"/>
        </w:rPr>
        <w:t>) simultaneamente alludono altrettant</w:t>
      </w:r>
      <w:r w:rsidR="00361434" w:rsidRPr="005D6F1D">
        <w:rPr>
          <w:rFonts w:cstheme="minorHAnsi"/>
          <w:sz w:val="32"/>
          <w:szCs w:val="32"/>
          <w:lang w:val="it-IT"/>
        </w:rPr>
        <w:t>o</w:t>
      </w:r>
      <w:r w:rsidRPr="005D6F1D">
        <w:rPr>
          <w:rFonts w:cstheme="minorHAnsi"/>
          <w:sz w:val="32"/>
          <w:szCs w:val="32"/>
          <w:lang w:val="it-IT"/>
        </w:rPr>
        <w:t xml:space="preserve"> al </w:t>
      </w:r>
      <w:r w:rsidRPr="005D6F1D">
        <w:rPr>
          <w:rFonts w:cstheme="minorHAnsi"/>
          <w:i/>
          <w:sz w:val="32"/>
          <w:szCs w:val="32"/>
          <w:lang w:val="it-IT"/>
        </w:rPr>
        <w:t xml:space="preserve">momento </w:t>
      </w:r>
      <w:r w:rsidR="00860A43" w:rsidRPr="005D6F1D">
        <w:rPr>
          <w:rFonts w:cstheme="minorHAnsi"/>
          <w:i/>
          <w:sz w:val="32"/>
          <w:szCs w:val="32"/>
          <w:lang w:val="it-IT"/>
        </w:rPr>
        <w:t xml:space="preserve">occasionale, </w:t>
      </w:r>
      <w:r w:rsidR="00F27C9C" w:rsidRPr="005D6F1D">
        <w:rPr>
          <w:rFonts w:cstheme="minorHAnsi"/>
          <w:i/>
          <w:sz w:val="32"/>
          <w:szCs w:val="32"/>
          <w:lang w:val="it-IT"/>
        </w:rPr>
        <w:t xml:space="preserve">giusto, </w:t>
      </w:r>
      <w:r w:rsidRPr="005D6F1D">
        <w:rPr>
          <w:rFonts w:cstheme="minorHAnsi"/>
          <w:i/>
          <w:sz w:val="32"/>
          <w:szCs w:val="32"/>
          <w:lang w:val="it-IT"/>
        </w:rPr>
        <w:t>felice</w:t>
      </w:r>
      <w:r w:rsidR="00860A43" w:rsidRPr="005D6F1D">
        <w:rPr>
          <w:rFonts w:cstheme="minorHAnsi"/>
          <w:i/>
          <w:sz w:val="32"/>
          <w:szCs w:val="32"/>
          <w:lang w:val="it-IT"/>
        </w:rPr>
        <w:t xml:space="preserve"> o no</w:t>
      </w:r>
      <w:r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Pr="005D6F1D">
        <w:rPr>
          <w:rFonts w:cstheme="minorHAnsi"/>
          <w:sz w:val="32"/>
          <w:szCs w:val="32"/>
          <w:lang w:val="it-IT"/>
        </w:rPr>
        <w:t xml:space="preserve">nell’andamento </w:t>
      </w:r>
      <w:r w:rsidR="00860A43" w:rsidRPr="005D6F1D">
        <w:rPr>
          <w:rFonts w:cstheme="minorHAnsi"/>
          <w:sz w:val="32"/>
          <w:szCs w:val="32"/>
          <w:lang w:val="it-IT"/>
        </w:rPr>
        <w:t>d</w:t>
      </w:r>
      <w:r w:rsidRPr="005D6F1D">
        <w:rPr>
          <w:rFonts w:cstheme="minorHAnsi"/>
          <w:sz w:val="32"/>
          <w:szCs w:val="32"/>
          <w:lang w:val="it-IT"/>
        </w:rPr>
        <w:t xml:space="preserve">el tempo di un’opera, la sua apparenza </w:t>
      </w:r>
      <w:r w:rsidR="00E607B3" w:rsidRPr="005D6F1D">
        <w:rPr>
          <w:rFonts w:cstheme="minorHAnsi"/>
          <w:sz w:val="32"/>
          <w:szCs w:val="32"/>
          <w:lang w:val="it-IT"/>
        </w:rPr>
        <w:t xml:space="preserve">d’impatto </w:t>
      </w:r>
      <w:r w:rsidRPr="005D6F1D">
        <w:rPr>
          <w:rFonts w:cstheme="minorHAnsi"/>
          <w:sz w:val="32"/>
          <w:szCs w:val="32"/>
          <w:lang w:val="it-IT"/>
        </w:rPr>
        <w:t xml:space="preserve">ideale, quale non è più </w:t>
      </w:r>
      <w:r w:rsidR="004B33DC" w:rsidRPr="005D6F1D">
        <w:rPr>
          <w:rFonts w:cstheme="minorHAnsi"/>
          <w:sz w:val="32"/>
          <w:szCs w:val="32"/>
          <w:lang w:val="it-IT"/>
        </w:rPr>
        <w:t>controllato</w:t>
      </w:r>
      <w:r w:rsidRPr="005D6F1D">
        <w:rPr>
          <w:rFonts w:cstheme="minorHAnsi"/>
          <w:sz w:val="32"/>
          <w:szCs w:val="32"/>
          <w:lang w:val="it-IT"/>
        </w:rPr>
        <w:t xml:space="preserve"> dall’artista stesso</w:t>
      </w:r>
      <w:r w:rsidR="0060700F" w:rsidRPr="005D6F1D">
        <w:rPr>
          <w:rFonts w:cstheme="minorHAnsi"/>
          <w:sz w:val="32"/>
          <w:szCs w:val="32"/>
          <w:lang w:val="it-IT"/>
        </w:rPr>
        <w:t>,</w:t>
      </w:r>
      <w:r w:rsidR="005F503A" w:rsidRPr="005D6F1D">
        <w:rPr>
          <w:rFonts w:cstheme="minorHAnsi"/>
          <w:sz w:val="32"/>
          <w:szCs w:val="32"/>
          <w:lang w:val="it-IT"/>
        </w:rPr>
        <w:t xml:space="preserve"> tantomeno da un conservatore o restauratore tardivo</w:t>
      </w:r>
      <w:r w:rsidR="00361434" w:rsidRPr="005D6F1D">
        <w:rPr>
          <w:rFonts w:cstheme="minorHAnsi"/>
          <w:sz w:val="32"/>
          <w:szCs w:val="32"/>
          <w:lang w:val="it-IT"/>
        </w:rPr>
        <w:t xml:space="preserve">. Per noi </w:t>
      </w:r>
      <w:r w:rsidR="005F503A" w:rsidRPr="005D6F1D">
        <w:rPr>
          <w:rFonts w:cstheme="minorHAnsi"/>
          <w:sz w:val="32"/>
          <w:szCs w:val="32"/>
          <w:lang w:val="it-IT"/>
        </w:rPr>
        <w:t>operatori</w:t>
      </w:r>
      <w:r w:rsidR="00361434" w:rsidRPr="005D6F1D">
        <w:rPr>
          <w:rFonts w:cstheme="minorHAnsi"/>
          <w:sz w:val="32"/>
          <w:szCs w:val="32"/>
          <w:lang w:val="it-IT"/>
        </w:rPr>
        <w:t xml:space="preserve"> </w:t>
      </w:r>
      <w:r w:rsidR="005325B6" w:rsidRPr="005D6F1D">
        <w:rPr>
          <w:rFonts w:cstheme="minorHAnsi"/>
          <w:sz w:val="32"/>
          <w:szCs w:val="32"/>
          <w:lang w:val="it-IT"/>
        </w:rPr>
        <w:t xml:space="preserve">l’incisione </w:t>
      </w:r>
      <w:r w:rsidR="00361434" w:rsidRPr="005D6F1D">
        <w:rPr>
          <w:rFonts w:cstheme="minorHAnsi"/>
          <w:sz w:val="32"/>
          <w:szCs w:val="32"/>
          <w:lang w:val="it-IT"/>
        </w:rPr>
        <w:t xml:space="preserve">serve benissimo come ammonimento alla modestia, sostenutezza e cautela nell’intervenire nella vita dell’oggetto affidatoci. Il suo apparire nel presente attuale non è </w:t>
      </w:r>
      <w:r w:rsidR="00E607B3" w:rsidRPr="005D6F1D">
        <w:rPr>
          <w:rFonts w:cstheme="minorHAnsi"/>
          <w:sz w:val="32"/>
          <w:szCs w:val="32"/>
          <w:lang w:val="it-IT"/>
        </w:rPr>
        <w:t xml:space="preserve">mai </w:t>
      </w:r>
      <w:r w:rsidR="00361434" w:rsidRPr="005D6F1D">
        <w:rPr>
          <w:rFonts w:cstheme="minorHAnsi"/>
          <w:sz w:val="32"/>
          <w:szCs w:val="32"/>
          <w:lang w:val="it-IT"/>
        </w:rPr>
        <w:t xml:space="preserve">definitivo, ma </w:t>
      </w:r>
      <w:proofErr w:type="gramStart"/>
      <w:r w:rsidR="00361434" w:rsidRPr="005D6F1D">
        <w:rPr>
          <w:rFonts w:cstheme="minorHAnsi"/>
          <w:sz w:val="32"/>
          <w:szCs w:val="32"/>
          <w:lang w:val="it-IT"/>
        </w:rPr>
        <w:t>è</w:t>
      </w:r>
      <w:proofErr w:type="gramEnd"/>
      <w:r w:rsidR="00361434" w:rsidRPr="005D6F1D">
        <w:rPr>
          <w:rFonts w:cstheme="minorHAnsi"/>
          <w:sz w:val="32"/>
          <w:szCs w:val="32"/>
          <w:lang w:val="it-IT"/>
        </w:rPr>
        <w:t xml:space="preserve"> di passaggio come noi artigiani e </w:t>
      </w:r>
      <w:r w:rsidR="00820E15" w:rsidRPr="005D6F1D">
        <w:rPr>
          <w:rFonts w:cstheme="minorHAnsi"/>
          <w:sz w:val="32"/>
          <w:szCs w:val="32"/>
          <w:lang w:val="it-IT"/>
        </w:rPr>
        <w:t xml:space="preserve">scienziati </w:t>
      </w:r>
      <w:r w:rsidR="005F503A" w:rsidRPr="005D6F1D">
        <w:rPr>
          <w:rFonts w:cstheme="minorHAnsi"/>
          <w:sz w:val="32"/>
          <w:szCs w:val="32"/>
          <w:lang w:val="it-IT"/>
        </w:rPr>
        <w:t>con le nostre idee</w:t>
      </w:r>
      <w:r w:rsidR="0060700F" w:rsidRPr="005D6F1D">
        <w:rPr>
          <w:rFonts w:cstheme="minorHAnsi"/>
          <w:sz w:val="32"/>
          <w:szCs w:val="32"/>
          <w:lang w:val="it-IT"/>
        </w:rPr>
        <w:t xml:space="preserve"> e il nostro sapere</w:t>
      </w:r>
      <w:r w:rsidR="005F503A" w:rsidRPr="005D6F1D">
        <w:rPr>
          <w:rFonts w:cstheme="minorHAnsi"/>
          <w:sz w:val="32"/>
          <w:szCs w:val="32"/>
          <w:lang w:val="it-IT"/>
        </w:rPr>
        <w:t xml:space="preserve"> </w:t>
      </w:r>
      <w:r w:rsidR="00361434" w:rsidRPr="005D6F1D">
        <w:rPr>
          <w:rFonts w:cstheme="minorHAnsi"/>
          <w:sz w:val="32"/>
          <w:szCs w:val="32"/>
          <w:lang w:val="it-IT"/>
        </w:rPr>
        <w:t xml:space="preserve">siamo di </w:t>
      </w:r>
      <w:r w:rsidR="001B6882" w:rsidRPr="005D6F1D">
        <w:rPr>
          <w:rFonts w:cstheme="minorHAnsi"/>
          <w:sz w:val="32"/>
          <w:szCs w:val="32"/>
          <w:lang w:val="it-IT"/>
        </w:rPr>
        <w:t xml:space="preserve">labile </w:t>
      </w:r>
      <w:r w:rsidR="00361434" w:rsidRPr="005D6F1D">
        <w:rPr>
          <w:rFonts w:cstheme="minorHAnsi"/>
          <w:sz w:val="32"/>
          <w:szCs w:val="32"/>
          <w:lang w:val="it-IT"/>
        </w:rPr>
        <w:t>passaggio</w:t>
      </w:r>
      <w:r w:rsidR="005F503A" w:rsidRPr="005D6F1D">
        <w:rPr>
          <w:rFonts w:cstheme="minorHAnsi"/>
          <w:sz w:val="32"/>
          <w:szCs w:val="32"/>
          <w:lang w:val="it-IT"/>
        </w:rPr>
        <w:t xml:space="preserve">. </w:t>
      </w:r>
    </w:p>
    <w:p w:rsidR="003737BC" w:rsidRPr="005D6F1D" w:rsidRDefault="005F503A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lastRenderedPageBreak/>
        <w:t>Dare all’opera un aspetto finale, radicale o eterno è illusorio se non un reato irreversibile.</w:t>
      </w:r>
      <w:r w:rsidR="00361434" w:rsidRPr="005D6F1D">
        <w:rPr>
          <w:rFonts w:cstheme="minorHAnsi"/>
          <w:sz w:val="32"/>
          <w:szCs w:val="32"/>
          <w:lang w:val="it-IT"/>
        </w:rPr>
        <w:t xml:space="preserve"> </w:t>
      </w:r>
      <w:r w:rsidRPr="005D6F1D">
        <w:rPr>
          <w:rFonts w:cstheme="minorHAnsi"/>
          <w:sz w:val="32"/>
          <w:szCs w:val="32"/>
          <w:lang w:val="it-IT"/>
        </w:rPr>
        <w:t>L’opera deve difendersi da sé per</w:t>
      </w:r>
      <w:r w:rsidR="00E607B3" w:rsidRPr="005D6F1D">
        <w:rPr>
          <w:rFonts w:cstheme="minorHAnsi"/>
          <w:sz w:val="32"/>
          <w:szCs w:val="32"/>
          <w:lang w:val="it-IT"/>
        </w:rPr>
        <w:t>formando</w:t>
      </w:r>
      <w:r w:rsidR="00820E15" w:rsidRPr="005D6F1D">
        <w:rPr>
          <w:rFonts w:cstheme="minorHAnsi"/>
          <w:sz w:val="32"/>
          <w:szCs w:val="32"/>
          <w:lang w:val="it-IT"/>
        </w:rPr>
        <w:t xml:space="preserve"> al meglio</w:t>
      </w:r>
      <w:r w:rsidRPr="005D6F1D">
        <w:rPr>
          <w:rFonts w:cstheme="minorHAnsi"/>
          <w:sz w:val="32"/>
          <w:szCs w:val="32"/>
          <w:lang w:val="it-IT"/>
        </w:rPr>
        <w:t xml:space="preserve"> la sua </w:t>
      </w:r>
      <w:r w:rsidR="00820E15" w:rsidRPr="005D6F1D">
        <w:rPr>
          <w:rFonts w:cstheme="minorHAnsi"/>
          <w:sz w:val="32"/>
          <w:szCs w:val="32"/>
          <w:lang w:val="it-IT"/>
        </w:rPr>
        <w:t>“</w:t>
      </w:r>
      <w:proofErr w:type="gramStart"/>
      <w:r w:rsidR="00820E15" w:rsidRPr="005D6F1D">
        <w:rPr>
          <w:rFonts w:cstheme="minorHAnsi"/>
          <w:sz w:val="32"/>
          <w:szCs w:val="32"/>
          <w:lang w:val="it-IT"/>
        </w:rPr>
        <w:t>G</w:t>
      </w:r>
      <w:r w:rsidR="00E607B3" w:rsidRPr="005D6F1D">
        <w:rPr>
          <w:rFonts w:cstheme="minorHAnsi"/>
          <w:sz w:val="32"/>
          <w:szCs w:val="32"/>
          <w:lang w:val="it-IT"/>
        </w:rPr>
        <w:t>estalt</w:t>
      </w:r>
      <w:proofErr w:type="gramEnd"/>
      <w:r w:rsidR="00E607B3" w:rsidRPr="005D6F1D">
        <w:rPr>
          <w:rFonts w:cstheme="minorHAnsi"/>
          <w:sz w:val="32"/>
          <w:szCs w:val="32"/>
          <w:lang w:val="it-IT"/>
        </w:rPr>
        <w:t>”</w:t>
      </w:r>
      <w:r w:rsidR="00F969C3" w:rsidRPr="005D6F1D">
        <w:rPr>
          <w:rFonts w:cstheme="minorHAnsi"/>
          <w:sz w:val="32"/>
          <w:szCs w:val="32"/>
          <w:lang w:val="it-IT"/>
        </w:rPr>
        <w:t xml:space="preserve"> o almeno un equilibrio estetico atemporale</w:t>
      </w:r>
      <w:r w:rsidR="0060700F" w:rsidRPr="005D6F1D">
        <w:rPr>
          <w:rFonts w:cstheme="minorHAnsi"/>
          <w:sz w:val="32"/>
          <w:szCs w:val="32"/>
          <w:lang w:val="it-IT"/>
        </w:rPr>
        <w:t>; o anche la sua perdita</w:t>
      </w:r>
      <w:r w:rsidR="00F27C9C" w:rsidRPr="005D6F1D">
        <w:rPr>
          <w:rFonts w:cstheme="minorHAnsi"/>
          <w:sz w:val="32"/>
          <w:szCs w:val="32"/>
          <w:lang w:val="it-IT"/>
        </w:rPr>
        <w:t xml:space="preserve"> materiale</w:t>
      </w:r>
      <w:r w:rsidR="0060700F" w:rsidRPr="005D6F1D">
        <w:rPr>
          <w:rFonts w:cstheme="minorHAnsi"/>
          <w:sz w:val="32"/>
          <w:szCs w:val="32"/>
          <w:lang w:val="it-IT"/>
        </w:rPr>
        <w:t xml:space="preserve">; </w:t>
      </w:r>
      <w:r w:rsidR="00820E15" w:rsidRPr="005D6F1D">
        <w:rPr>
          <w:rFonts w:cstheme="minorHAnsi"/>
          <w:sz w:val="32"/>
          <w:szCs w:val="32"/>
          <w:lang w:val="it-IT"/>
        </w:rPr>
        <w:t xml:space="preserve">il nostro incarico </w:t>
      </w:r>
      <w:r w:rsidR="0060700F" w:rsidRPr="005D6F1D">
        <w:rPr>
          <w:rFonts w:cstheme="minorHAnsi"/>
          <w:sz w:val="32"/>
          <w:szCs w:val="32"/>
          <w:lang w:val="it-IT"/>
        </w:rPr>
        <w:t xml:space="preserve">è </w:t>
      </w:r>
      <w:r w:rsidR="00F969C3" w:rsidRPr="005D6F1D">
        <w:rPr>
          <w:rFonts w:cstheme="minorHAnsi"/>
          <w:sz w:val="32"/>
          <w:szCs w:val="32"/>
          <w:lang w:val="it-IT"/>
        </w:rPr>
        <w:t>sol</w:t>
      </w:r>
      <w:r w:rsidR="008A237A" w:rsidRPr="005D6F1D">
        <w:rPr>
          <w:rFonts w:cstheme="minorHAnsi"/>
          <w:sz w:val="32"/>
          <w:szCs w:val="32"/>
          <w:lang w:val="it-IT"/>
        </w:rPr>
        <w:t>amente</w:t>
      </w:r>
      <w:r w:rsidR="00F969C3" w:rsidRPr="005D6F1D">
        <w:rPr>
          <w:rFonts w:cstheme="minorHAnsi"/>
          <w:sz w:val="32"/>
          <w:szCs w:val="32"/>
          <w:lang w:val="it-IT"/>
        </w:rPr>
        <w:t xml:space="preserve"> </w:t>
      </w:r>
      <w:r w:rsidR="0060700F" w:rsidRPr="005D6F1D">
        <w:rPr>
          <w:rFonts w:cstheme="minorHAnsi"/>
          <w:sz w:val="32"/>
          <w:szCs w:val="32"/>
          <w:lang w:val="it-IT"/>
        </w:rPr>
        <w:t>di</w:t>
      </w:r>
      <w:r w:rsidR="00F27C9C" w:rsidRPr="005D6F1D">
        <w:rPr>
          <w:rFonts w:cstheme="minorHAnsi"/>
          <w:sz w:val="32"/>
          <w:szCs w:val="32"/>
          <w:lang w:val="it-IT"/>
        </w:rPr>
        <w:t xml:space="preserve"> benevolmente</w:t>
      </w:r>
      <w:r w:rsidR="0060700F" w:rsidRPr="005D6F1D">
        <w:rPr>
          <w:rFonts w:cstheme="minorHAnsi"/>
          <w:sz w:val="32"/>
          <w:szCs w:val="32"/>
          <w:lang w:val="it-IT"/>
        </w:rPr>
        <w:t xml:space="preserve"> </w:t>
      </w:r>
      <w:r w:rsidR="001B6882" w:rsidRPr="005D6F1D">
        <w:rPr>
          <w:rFonts w:cstheme="minorHAnsi"/>
          <w:i/>
          <w:sz w:val="32"/>
          <w:szCs w:val="32"/>
          <w:lang w:val="it-IT"/>
        </w:rPr>
        <w:t>assistere</w:t>
      </w:r>
      <w:r w:rsidR="001B6882" w:rsidRPr="005D6F1D">
        <w:rPr>
          <w:rFonts w:cstheme="minorHAnsi"/>
          <w:sz w:val="32"/>
          <w:szCs w:val="32"/>
          <w:lang w:val="it-IT"/>
        </w:rPr>
        <w:t>, anche se</w:t>
      </w:r>
      <w:r w:rsidR="0060700F" w:rsidRPr="005D6F1D">
        <w:rPr>
          <w:rFonts w:cstheme="minorHAnsi"/>
          <w:sz w:val="32"/>
          <w:szCs w:val="32"/>
          <w:lang w:val="it-IT"/>
        </w:rPr>
        <w:t xml:space="preserve"> serve </w:t>
      </w:r>
      <w:r w:rsidR="00F969C3" w:rsidRPr="005D6F1D">
        <w:rPr>
          <w:rFonts w:cstheme="minorHAnsi"/>
          <w:sz w:val="32"/>
          <w:szCs w:val="32"/>
          <w:lang w:val="it-IT"/>
        </w:rPr>
        <w:t>unicamente</w:t>
      </w:r>
      <w:r w:rsidR="0060700F" w:rsidRPr="005D6F1D">
        <w:rPr>
          <w:rFonts w:cstheme="minorHAnsi"/>
          <w:sz w:val="32"/>
          <w:szCs w:val="32"/>
          <w:lang w:val="it-IT"/>
        </w:rPr>
        <w:t xml:space="preserve"> a</w:t>
      </w:r>
      <w:r w:rsidR="001B6882" w:rsidRPr="005D6F1D">
        <w:rPr>
          <w:rFonts w:cstheme="minorHAnsi"/>
          <w:sz w:val="32"/>
          <w:szCs w:val="32"/>
          <w:lang w:val="it-IT"/>
        </w:rPr>
        <w:t xml:space="preserve"> una</w:t>
      </w:r>
      <w:r w:rsidR="0060700F" w:rsidRPr="005D6F1D">
        <w:rPr>
          <w:rFonts w:cstheme="minorHAnsi"/>
          <w:sz w:val="32"/>
          <w:szCs w:val="32"/>
          <w:lang w:val="it-IT"/>
        </w:rPr>
        <w:t xml:space="preserve"> morte dignitosa.</w:t>
      </w:r>
      <w:r w:rsidR="00F969C3" w:rsidRPr="005D6F1D">
        <w:rPr>
          <w:rFonts w:cstheme="minorHAnsi"/>
          <w:sz w:val="32"/>
          <w:szCs w:val="32"/>
          <w:lang w:val="it-IT"/>
        </w:rPr>
        <w:t xml:space="preserve"> In ogni momento della sua vita l’oggetto </w:t>
      </w:r>
      <w:r w:rsidR="005B05C3" w:rsidRPr="005D6F1D">
        <w:rPr>
          <w:rFonts w:cstheme="minorHAnsi"/>
          <w:sz w:val="32"/>
          <w:szCs w:val="32"/>
          <w:lang w:val="it-IT"/>
        </w:rPr>
        <w:t>h</w:t>
      </w:r>
      <w:r w:rsidR="00F969C3" w:rsidRPr="005D6F1D">
        <w:rPr>
          <w:rFonts w:cstheme="minorHAnsi"/>
          <w:sz w:val="32"/>
          <w:szCs w:val="32"/>
          <w:lang w:val="it-IT"/>
        </w:rPr>
        <w:t>a diritto a uno stato di ottima integrazione</w:t>
      </w:r>
      <w:r w:rsidR="008A237A" w:rsidRPr="005D6F1D">
        <w:rPr>
          <w:rFonts w:cstheme="minorHAnsi"/>
          <w:sz w:val="32"/>
          <w:szCs w:val="32"/>
          <w:lang w:val="it-IT"/>
        </w:rPr>
        <w:t>,</w:t>
      </w:r>
      <w:r w:rsidR="00F969C3" w:rsidRPr="005D6F1D">
        <w:rPr>
          <w:rFonts w:cstheme="minorHAnsi"/>
          <w:sz w:val="32"/>
          <w:szCs w:val="32"/>
          <w:lang w:val="it-IT"/>
        </w:rPr>
        <w:t xml:space="preserve"> </w:t>
      </w:r>
      <w:r w:rsidR="008A237A" w:rsidRPr="005D6F1D">
        <w:rPr>
          <w:rFonts w:cstheme="minorHAnsi"/>
          <w:sz w:val="32"/>
          <w:szCs w:val="32"/>
          <w:lang w:val="it-IT"/>
        </w:rPr>
        <w:t>una “auto</w:t>
      </w:r>
      <w:r w:rsidR="00E607B3" w:rsidRPr="005D6F1D">
        <w:rPr>
          <w:rFonts w:cstheme="minorHAnsi"/>
          <w:sz w:val="32"/>
          <w:szCs w:val="32"/>
          <w:lang w:val="it-IT"/>
        </w:rPr>
        <w:t>-</w:t>
      </w:r>
      <w:r w:rsidR="008A237A" w:rsidRPr="005D6F1D">
        <w:rPr>
          <w:rFonts w:cstheme="minorHAnsi"/>
          <w:sz w:val="32"/>
          <w:szCs w:val="32"/>
          <w:lang w:val="it-IT"/>
        </w:rPr>
        <w:t xml:space="preserve">realizzazione” </w:t>
      </w:r>
      <w:r w:rsidR="00312187" w:rsidRPr="005D6F1D">
        <w:rPr>
          <w:rFonts w:cstheme="minorHAnsi"/>
          <w:sz w:val="32"/>
          <w:szCs w:val="32"/>
          <w:lang w:val="it-IT"/>
        </w:rPr>
        <w:t>nell’ambiente</w:t>
      </w:r>
      <w:r w:rsidR="00F969C3" w:rsidRPr="005D6F1D">
        <w:rPr>
          <w:rFonts w:cstheme="minorHAnsi"/>
          <w:sz w:val="32"/>
          <w:szCs w:val="32"/>
          <w:lang w:val="it-IT"/>
        </w:rPr>
        <w:t xml:space="preserve"> culturale</w:t>
      </w:r>
      <w:r w:rsidR="00315413" w:rsidRPr="005D6F1D">
        <w:rPr>
          <w:rFonts w:cstheme="minorHAnsi"/>
          <w:sz w:val="32"/>
          <w:szCs w:val="32"/>
          <w:lang w:val="it-IT"/>
        </w:rPr>
        <w:t>,</w:t>
      </w:r>
      <w:r w:rsidR="00F969C3" w:rsidRPr="005D6F1D">
        <w:rPr>
          <w:rFonts w:cstheme="minorHAnsi"/>
          <w:sz w:val="32"/>
          <w:szCs w:val="32"/>
          <w:lang w:val="it-IT"/>
        </w:rPr>
        <w:t xml:space="preserve"> anche se rovina o frammento.</w:t>
      </w:r>
    </w:p>
    <w:p w:rsidR="007D7E7D" w:rsidRPr="005D6F1D" w:rsidRDefault="007D7E7D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6408C7" w:rsidRPr="005D6F1D" w:rsidRDefault="009B5C77" w:rsidP="00E4762D">
      <w:pPr>
        <w:pStyle w:val="KeinLeerraum"/>
        <w:jc w:val="both"/>
        <w:rPr>
          <w:rFonts w:cstheme="minorHAnsi"/>
          <w:i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u w:val="single"/>
          <w:lang w:val="it-IT"/>
        </w:rPr>
        <w:t>Esempio</w:t>
      </w:r>
      <w:r w:rsidRPr="005D6F1D">
        <w:rPr>
          <w:rFonts w:cstheme="minorHAnsi"/>
          <w:sz w:val="32"/>
          <w:szCs w:val="32"/>
          <w:lang w:val="it-IT"/>
        </w:rPr>
        <w:t xml:space="preserve">: </w:t>
      </w:r>
      <w:r w:rsidRPr="005D6F1D">
        <w:rPr>
          <w:rFonts w:cstheme="minorHAnsi"/>
          <w:i/>
          <w:sz w:val="32"/>
          <w:szCs w:val="32"/>
          <w:lang w:val="it-IT"/>
        </w:rPr>
        <w:t xml:space="preserve">Un paesaggio piccolo di </w:t>
      </w:r>
      <w:r w:rsidRPr="005D6F1D">
        <w:rPr>
          <w:rFonts w:cstheme="minorHAnsi"/>
          <w:i/>
          <w:color w:val="FF0000"/>
          <w:sz w:val="32"/>
          <w:szCs w:val="32"/>
          <w:lang w:val="it-IT"/>
        </w:rPr>
        <w:t>Hodler</w:t>
      </w:r>
      <w:r w:rsidRPr="005D6F1D">
        <w:rPr>
          <w:rFonts w:cstheme="minorHAnsi"/>
          <w:i/>
          <w:sz w:val="32"/>
          <w:szCs w:val="32"/>
          <w:lang w:val="it-IT"/>
        </w:rPr>
        <w:t xml:space="preserve"> mi è pervenuto ultimamente</w:t>
      </w:r>
      <w:r w:rsidR="007E7AE9" w:rsidRPr="005D6F1D">
        <w:rPr>
          <w:rFonts w:cstheme="minorHAnsi"/>
          <w:i/>
          <w:sz w:val="32"/>
          <w:szCs w:val="32"/>
          <w:lang w:val="it-IT"/>
        </w:rPr>
        <w:t>;</w:t>
      </w:r>
      <w:r w:rsidRPr="005D6F1D">
        <w:rPr>
          <w:rFonts w:cstheme="minorHAnsi"/>
          <w:i/>
          <w:sz w:val="32"/>
          <w:szCs w:val="32"/>
          <w:lang w:val="it-IT"/>
        </w:rPr>
        <w:t xml:space="preserve"> tela finissima e debole</w:t>
      </w:r>
      <w:r w:rsidR="007E7AE9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Pr="005D6F1D">
        <w:rPr>
          <w:rFonts w:cstheme="minorHAnsi"/>
          <w:i/>
          <w:sz w:val="32"/>
          <w:szCs w:val="32"/>
          <w:lang w:val="it-IT"/>
        </w:rPr>
        <w:t xml:space="preserve">ma foderata con tecnica </w:t>
      </w:r>
      <w:r w:rsidR="007E7AE9" w:rsidRPr="005D6F1D">
        <w:rPr>
          <w:rFonts w:cstheme="minorHAnsi"/>
          <w:i/>
          <w:sz w:val="32"/>
          <w:szCs w:val="32"/>
          <w:lang w:val="it-IT"/>
        </w:rPr>
        <w:t xml:space="preserve">a impasto di biacca </w:t>
      </w:r>
      <w:r w:rsidR="002B503E">
        <w:rPr>
          <w:rFonts w:cstheme="minorHAnsi"/>
          <w:i/>
          <w:sz w:val="32"/>
          <w:szCs w:val="32"/>
          <w:lang w:val="it-IT"/>
        </w:rPr>
        <w:t>(</w:t>
      </w:r>
      <w:r w:rsidRPr="005D6F1D">
        <w:rPr>
          <w:rFonts w:cstheme="minorHAnsi"/>
          <w:i/>
          <w:sz w:val="32"/>
          <w:szCs w:val="32"/>
          <w:lang w:val="it-IT"/>
        </w:rPr>
        <w:t>quasi sconosciuta in Italia</w:t>
      </w:r>
      <w:r w:rsidR="002B503E">
        <w:rPr>
          <w:rFonts w:cstheme="minorHAnsi"/>
          <w:i/>
          <w:sz w:val="32"/>
          <w:szCs w:val="32"/>
          <w:lang w:val="it-IT"/>
        </w:rPr>
        <w:t>)</w:t>
      </w:r>
      <w:r w:rsidR="007E7AE9" w:rsidRPr="005D6F1D">
        <w:rPr>
          <w:rFonts w:cstheme="minorHAnsi"/>
          <w:i/>
          <w:sz w:val="32"/>
          <w:szCs w:val="32"/>
          <w:lang w:val="it-IT"/>
        </w:rPr>
        <w:t>,</w:t>
      </w:r>
      <w:r w:rsidRPr="005D6F1D">
        <w:rPr>
          <w:rFonts w:cstheme="minorHAnsi"/>
          <w:i/>
          <w:sz w:val="32"/>
          <w:szCs w:val="32"/>
          <w:lang w:val="it-IT"/>
        </w:rPr>
        <w:t xml:space="preserve"> nell’anno 1936 da </w:t>
      </w:r>
      <w:r w:rsidR="005B05C3" w:rsidRPr="005D6F1D">
        <w:rPr>
          <w:rFonts w:cstheme="minorHAnsi"/>
          <w:i/>
          <w:sz w:val="32"/>
          <w:szCs w:val="32"/>
          <w:lang w:val="it-IT"/>
        </w:rPr>
        <w:t xml:space="preserve">un </w:t>
      </w:r>
      <w:r w:rsidRPr="005D6F1D">
        <w:rPr>
          <w:rFonts w:cstheme="minorHAnsi"/>
          <w:i/>
          <w:sz w:val="32"/>
          <w:szCs w:val="32"/>
          <w:lang w:val="it-IT"/>
        </w:rPr>
        <w:t>restauratore</w:t>
      </w:r>
      <w:r w:rsidR="005B05C3" w:rsidRPr="005D6F1D">
        <w:rPr>
          <w:rFonts w:cstheme="minorHAnsi"/>
          <w:i/>
          <w:sz w:val="32"/>
          <w:szCs w:val="32"/>
          <w:lang w:val="it-IT"/>
        </w:rPr>
        <w:t xml:space="preserve"> poco esperto</w:t>
      </w:r>
      <w:r w:rsidR="007E7AE9" w:rsidRPr="005D6F1D">
        <w:rPr>
          <w:rFonts w:cstheme="minorHAnsi"/>
          <w:i/>
          <w:sz w:val="32"/>
          <w:szCs w:val="32"/>
          <w:lang w:val="it-IT"/>
        </w:rPr>
        <w:t>,</w:t>
      </w:r>
      <w:r w:rsidR="00090FF8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7E7AE9" w:rsidRPr="005D6F1D">
        <w:rPr>
          <w:rFonts w:cstheme="minorHAnsi"/>
          <w:i/>
          <w:sz w:val="32"/>
          <w:szCs w:val="32"/>
          <w:lang w:val="it-IT"/>
        </w:rPr>
        <w:t>forse amico pittore del proprietario</w:t>
      </w:r>
      <w:r w:rsidRPr="005D6F1D">
        <w:rPr>
          <w:rFonts w:cstheme="minorHAnsi"/>
          <w:i/>
          <w:sz w:val="32"/>
          <w:szCs w:val="32"/>
          <w:lang w:val="it-IT"/>
        </w:rPr>
        <w:t xml:space="preserve">. </w:t>
      </w:r>
      <w:r w:rsidR="007E7AE9" w:rsidRPr="005D6F1D">
        <w:rPr>
          <w:rFonts w:cstheme="minorHAnsi"/>
          <w:i/>
          <w:sz w:val="32"/>
          <w:szCs w:val="32"/>
          <w:lang w:val="it-IT"/>
        </w:rPr>
        <w:t xml:space="preserve">Proprio </w:t>
      </w:r>
      <w:r w:rsidR="00257CF7" w:rsidRPr="005D6F1D">
        <w:rPr>
          <w:rFonts w:cstheme="minorHAnsi"/>
          <w:i/>
          <w:sz w:val="32"/>
          <w:szCs w:val="32"/>
          <w:lang w:val="it-IT"/>
        </w:rPr>
        <w:t>dopo</w:t>
      </w:r>
      <w:r w:rsidRPr="005D6F1D">
        <w:rPr>
          <w:rFonts w:cstheme="minorHAnsi"/>
          <w:i/>
          <w:sz w:val="32"/>
          <w:szCs w:val="32"/>
          <w:lang w:val="it-IT"/>
        </w:rPr>
        <w:t xml:space="preserve"> l’applicazione della tela di fodero</w:t>
      </w:r>
      <w:r w:rsidR="005B05C3" w:rsidRPr="005D6F1D">
        <w:rPr>
          <w:rFonts w:cstheme="minorHAnsi"/>
          <w:i/>
          <w:sz w:val="32"/>
          <w:szCs w:val="32"/>
          <w:lang w:val="it-IT"/>
        </w:rPr>
        <w:t>,</w:t>
      </w:r>
      <w:r w:rsidRPr="005D6F1D">
        <w:rPr>
          <w:rFonts w:cstheme="minorHAnsi"/>
          <w:i/>
          <w:sz w:val="32"/>
          <w:szCs w:val="32"/>
          <w:lang w:val="it-IT"/>
        </w:rPr>
        <w:t xml:space="preserve"> il biografo</w:t>
      </w:r>
      <w:r w:rsidR="007D7E7D" w:rsidRPr="005D6F1D">
        <w:rPr>
          <w:rFonts w:cstheme="minorHAnsi"/>
          <w:i/>
          <w:sz w:val="32"/>
          <w:szCs w:val="32"/>
          <w:lang w:val="it-IT"/>
        </w:rPr>
        <w:t>, combattente</w:t>
      </w:r>
      <w:r w:rsidR="007E7AE9" w:rsidRPr="005D6F1D">
        <w:rPr>
          <w:rFonts w:cstheme="minorHAnsi"/>
          <w:i/>
          <w:sz w:val="32"/>
          <w:szCs w:val="32"/>
          <w:lang w:val="it-IT"/>
        </w:rPr>
        <w:t xml:space="preserve"> ideologico</w:t>
      </w:r>
      <w:r w:rsidRPr="005D6F1D">
        <w:rPr>
          <w:rFonts w:cstheme="minorHAnsi"/>
          <w:i/>
          <w:sz w:val="32"/>
          <w:szCs w:val="32"/>
          <w:lang w:val="it-IT"/>
        </w:rPr>
        <w:t xml:space="preserve"> e autore del corpus </w:t>
      </w:r>
      <w:proofErr w:type="spellStart"/>
      <w:r w:rsidRPr="005D6F1D">
        <w:rPr>
          <w:rFonts w:cstheme="minorHAnsi"/>
          <w:i/>
          <w:sz w:val="32"/>
          <w:szCs w:val="32"/>
          <w:lang w:val="it-IT"/>
        </w:rPr>
        <w:t>Hodleriano</w:t>
      </w:r>
      <w:proofErr w:type="spellEnd"/>
      <w:r w:rsidRPr="005D6F1D">
        <w:rPr>
          <w:rFonts w:cstheme="minorHAnsi"/>
          <w:i/>
          <w:sz w:val="32"/>
          <w:szCs w:val="32"/>
          <w:lang w:val="it-IT"/>
        </w:rPr>
        <w:t xml:space="preserve"> </w:t>
      </w:r>
      <w:proofErr w:type="spellStart"/>
      <w:r w:rsidR="007D7E7D" w:rsidRPr="005D6F1D">
        <w:rPr>
          <w:rFonts w:cstheme="minorHAnsi"/>
          <w:i/>
          <w:sz w:val="32"/>
          <w:szCs w:val="32"/>
          <w:lang w:val="it-IT"/>
        </w:rPr>
        <w:t>C.A.Loosli</w:t>
      </w:r>
      <w:proofErr w:type="spellEnd"/>
      <w:r w:rsidR="005B05C3" w:rsidRPr="005D6F1D">
        <w:rPr>
          <w:rFonts w:cstheme="minorHAnsi"/>
          <w:i/>
          <w:sz w:val="32"/>
          <w:szCs w:val="32"/>
          <w:lang w:val="it-IT"/>
        </w:rPr>
        <w:t>,</w:t>
      </w:r>
      <w:r w:rsidR="007D7E7D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Pr="005D6F1D">
        <w:rPr>
          <w:rFonts w:cstheme="minorHAnsi"/>
          <w:i/>
          <w:sz w:val="32"/>
          <w:szCs w:val="32"/>
          <w:lang w:val="it-IT"/>
        </w:rPr>
        <w:t>stampa</w:t>
      </w:r>
      <w:r w:rsidR="007D7E7D" w:rsidRPr="005D6F1D">
        <w:rPr>
          <w:rFonts w:cstheme="minorHAnsi"/>
          <w:i/>
          <w:sz w:val="32"/>
          <w:szCs w:val="32"/>
          <w:lang w:val="it-IT"/>
        </w:rPr>
        <w:t xml:space="preserve"> e firma </w:t>
      </w:r>
      <w:r w:rsidRPr="005D6F1D">
        <w:rPr>
          <w:rFonts w:cstheme="minorHAnsi"/>
          <w:i/>
          <w:sz w:val="32"/>
          <w:szCs w:val="32"/>
          <w:lang w:val="it-IT"/>
        </w:rPr>
        <w:t>l’autentificazione e numero corrente sul retro</w:t>
      </w:r>
      <w:r w:rsidR="00257CF7" w:rsidRPr="005D6F1D">
        <w:rPr>
          <w:rFonts w:cstheme="minorHAnsi"/>
          <w:i/>
          <w:sz w:val="32"/>
          <w:szCs w:val="32"/>
          <w:lang w:val="it-IT"/>
        </w:rPr>
        <w:t xml:space="preserve">, ma </w:t>
      </w:r>
      <w:r w:rsidRPr="005D6F1D">
        <w:rPr>
          <w:rFonts w:cstheme="minorHAnsi"/>
          <w:i/>
          <w:sz w:val="32"/>
          <w:szCs w:val="32"/>
          <w:lang w:val="it-IT"/>
        </w:rPr>
        <w:t xml:space="preserve">di modo che </w:t>
      </w:r>
      <w:r w:rsidR="005B05C3" w:rsidRPr="005D6F1D">
        <w:rPr>
          <w:rFonts w:cstheme="minorHAnsi"/>
          <w:i/>
          <w:sz w:val="32"/>
          <w:szCs w:val="32"/>
          <w:lang w:val="it-IT"/>
        </w:rPr>
        <w:t>venga</w:t>
      </w:r>
      <w:r w:rsidRPr="005D6F1D">
        <w:rPr>
          <w:rFonts w:cstheme="minorHAnsi"/>
          <w:i/>
          <w:sz w:val="32"/>
          <w:szCs w:val="32"/>
          <w:lang w:val="it-IT"/>
        </w:rPr>
        <w:t xml:space="preserve"> </w:t>
      </w:r>
      <w:proofErr w:type="gramStart"/>
      <w:r w:rsidR="007E7AE9" w:rsidRPr="005D6F1D">
        <w:rPr>
          <w:rFonts w:cstheme="minorHAnsi"/>
          <w:i/>
          <w:sz w:val="32"/>
          <w:szCs w:val="32"/>
          <w:lang w:val="it-IT"/>
        </w:rPr>
        <w:t>di</w:t>
      </w:r>
      <w:proofErr w:type="gramEnd"/>
      <w:r w:rsidR="007E7AE9" w:rsidRPr="005D6F1D">
        <w:rPr>
          <w:rFonts w:cstheme="minorHAnsi"/>
          <w:i/>
          <w:sz w:val="32"/>
          <w:szCs w:val="32"/>
          <w:lang w:val="it-IT"/>
        </w:rPr>
        <w:t xml:space="preserve"> seguito </w:t>
      </w:r>
      <w:r w:rsidRPr="005D6F1D">
        <w:rPr>
          <w:rFonts w:cstheme="minorHAnsi"/>
          <w:i/>
          <w:sz w:val="32"/>
          <w:szCs w:val="32"/>
          <w:lang w:val="it-IT"/>
        </w:rPr>
        <w:t>coperta a metà dal telaio originale</w:t>
      </w:r>
      <w:r w:rsidR="005B05C3" w:rsidRPr="005D6F1D">
        <w:rPr>
          <w:rFonts w:cstheme="minorHAnsi"/>
          <w:i/>
          <w:sz w:val="32"/>
          <w:szCs w:val="32"/>
          <w:lang w:val="it-IT"/>
        </w:rPr>
        <w:t xml:space="preserve"> riutilizzato</w:t>
      </w:r>
      <w:r w:rsidRPr="005D6F1D">
        <w:rPr>
          <w:rFonts w:cstheme="minorHAnsi"/>
          <w:i/>
          <w:sz w:val="32"/>
          <w:szCs w:val="32"/>
          <w:lang w:val="it-IT"/>
        </w:rPr>
        <w:t xml:space="preserve">. Bolle di </w:t>
      </w:r>
      <w:r w:rsidR="005B05C3" w:rsidRPr="005D6F1D">
        <w:rPr>
          <w:rFonts w:cstheme="minorHAnsi"/>
          <w:i/>
          <w:sz w:val="32"/>
          <w:szCs w:val="32"/>
          <w:lang w:val="it-IT"/>
        </w:rPr>
        <w:t>distacco</w:t>
      </w:r>
      <w:r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090FF8" w:rsidRPr="005D6F1D">
        <w:rPr>
          <w:rFonts w:cstheme="minorHAnsi"/>
          <w:i/>
          <w:sz w:val="32"/>
          <w:szCs w:val="32"/>
          <w:lang w:val="it-IT"/>
        </w:rPr>
        <w:t xml:space="preserve">parziale </w:t>
      </w:r>
      <w:r w:rsidRPr="005D6F1D">
        <w:rPr>
          <w:rFonts w:cstheme="minorHAnsi"/>
          <w:i/>
          <w:sz w:val="32"/>
          <w:szCs w:val="32"/>
          <w:lang w:val="it-IT"/>
        </w:rPr>
        <w:t xml:space="preserve">sfigurano il </w:t>
      </w:r>
      <w:r w:rsidR="005B05C3" w:rsidRPr="005D6F1D">
        <w:rPr>
          <w:rFonts w:cstheme="minorHAnsi"/>
          <w:i/>
          <w:sz w:val="32"/>
          <w:szCs w:val="32"/>
          <w:lang w:val="it-IT"/>
        </w:rPr>
        <w:t>fronte: n</w:t>
      </w:r>
      <w:r w:rsidRPr="005D6F1D">
        <w:rPr>
          <w:rFonts w:cstheme="minorHAnsi"/>
          <w:i/>
          <w:sz w:val="32"/>
          <w:szCs w:val="32"/>
          <w:lang w:val="it-IT"/>
        </w:rPr>
        <w:t>ormalmente si decide</w:t>
      </w:r>
      <w:r w:rsidR="007D7E7D" w:rsidRPr="005D6F1D">
        <w:rPr>
          <w:rFonts w:cstheme="minorHAnsi"/>
          <w:i/>
          <w:sz w:val="32"/>
          <w:szCs w:val="32"/>
          <w:lang w:val="it-IT"/>
        </w:rPr>
        <w:t>rebbe</w:t>
      </w:r>
      <w:r w:rsidRPr="005D6F1D">
        <w:rPr>
          <w:rFonts w:cstheme="minorHAnsi"/>
          <w:i/>
          <w:sz w:val="32"/>
          <w:szCs w:val="32"/>
          <w:lang w:val="it-IT"/>
        </w:rPr>
        <w:t xml:space="preserve"> di </w:t>
      </w:r>
      <w:r w:rsidR="00090FF8" w:rsidRPr="005D6F1D">
        <w:rPr>
          <w:rFonts w:cstheme="minorHAnsi"/>
          <w:i/>
          <w:sz w:val="32"/>
          <w:szCs w:val="32"/>
          <w:lang w:val="it-IT"/>
        </w:rPr>
        <w:t>strappare</w:t>
      </w:r>
      <w:r w:rsidRPr="005D6F1D">
        <w:rPr>
          <w:rFonts w:cstheme="minorHAnsi"/>
          <w:i/>
          <w:sz w:val="32"/>
          <w:szCs w:val="32"/>
          <w:lang w:val="it-IT"/>
        </w:rPr>
        <w:t xml:space="preserve"> la fodera</w:t>
      </w:r>
      <w:r w:rsidR="007D7E7D" w:rsidRPr="005D6F1D">
        <w:rPr>
          <w:rFonts w:cstheme="minorHAnsi"/>
          <w:i/>
          <w:sz w:val="32"/>
          <w:szCs w:val="32"/>
          <w:lang w:val="it-IT"/>
        </w:rPr>
        <w:t xml:space="preserve"> distruggendola per via della durissima biacca. </w:t>
      </w:r>
      <w:proofErr w:type="gramStart"/>
      <w:r w:rsidR="007D7E7D" w:rsidRPr="005D6F1D">
        <w:rPr>
          <w:rFonts w:cstheme="minorHAnsi"/>
          <w:i/>
          <w:sz w:val="32"/>
          <w:szCs w:val="32"/>
          <w:lang w:val="it-IT"/>
        </w:rPr>
        <w:t>Ma</w:t>
      </w:r>
      <w:proofErr w:type="gramEnd"/>
      <w:r w:rsidR="007D7E7D" w:rsidRPr="005D6F1D">
        <w:rPr>
          <w:rFonts w:cstheme="minorHAnsi"/>
          <w:i/>
          <w:sz w:val="32"/>
          <w:szCs w:val="32"/>
          <w:lang w:val="it-IT"/>
        </w:rPr>
        <w:t xml:space="preserve"> la foderatura è un fatto sto</w:t>
      </w:r>
      <w:r w:rsidR="005B05C3" w:rsidRPr="005D6F1D">
        <w:rPr>
          <w:rFonts w:cstheme="minorHAnsi"/>
          <w:i/>
          <w:sz w:val="32"/>
          <w:szCs w:val="32"/>
          <w:lang w:val="it-IT"/>
        </w:rPr>
        <w:t>rico come lo stampo di autenti</w:t>
      </w:r>
      <w:r w:rsidR="007D7E7D" w:rsidRPr="005D6F1D">
        <w:rPr>
          <w:rFonts w:cstheme="minorHAnsi"/>
          <w:i/>
          <w:sz w:val="32"/>
          <w:szCs w:val="32"/>
          <w:lang w:val="it-IT"/>
        </w:rPr>
        <w:t>cazione</w:t>
      </w:r>
      <w:r w:rsidR="00090FF8" w:rsidRPr="005D6F1D">
        <w:rPr>
          <w:rFonts w:cstheme="minorHAnsi"/>
          <w:i/>
          <w:sz w:val="32"/>
          <w:szCs w:val="32"/>
          <w:lang w:val="it-IT"/>
        </w:rPr>
        <w:t>;</w:t>
      </w:r>
      <w:r w:rsidR="007D7E7D" w:rsidRPr="005D6F1D">
        <w:rPr>
          <w:rFonts w:cstheme="minorHAnsi"/>
          <w:i/>
          <w:sz w:val="32"/>
          <w:szCs w:val="32"/>
          <w:lang w:val="it-IT"/>
        </w:rPr>
        <w:t xml:space="preserve"> lo stato fragile, l’immediatezza creativa </w:t>
      </w:r>
      <w:r w:rsidR="00090FF8" w:rsidRPr="005D6F1D">
        <w:rPr>
          <w:rFonts w:cstheme="minorHAnsi"/>
          <w:i/>
          <w:sz w:val="32"/>
          <w:szCs w:val="32"/>
          <w:lang w:val="it-IT"/>
        </w:rPr>
        <w:t>“</w:t>
      </w:r>
      <w:r w:rsidR="002A5B77" w:rsidRPr="005D6F1D">
        <w:rPr>
          <w:rFonts w:cstheme="minorHAnsi"/>
          <w:i/>
          <w:sz w:val="32"/>
          <w:szCs w:val="32"/>
          <w:lang w:val="it-IT"/>
        </w:rPr>
        <w:t>plein air</w:t>
      </w:r>
      <w:r w:rsidR="00090FF8" w:rsidRPr="005D6F1D">
        <w:rPr>
          <w:rFonts w:cstheme="minorHAnsi"/>
          <w:i/>
          <w:sz w:val="32"/>
          <w:szCs w:val="32"/>
          <w:lang w:val="it-IT"/>
        </w:rPr>
        <w:t xml:space="preserve">” </w:t>
      </w:r>
      <w:r w:rsidR="007D7E7D" w:rsidRPr="005D6F1D">
        <w:rPr>
          <w:rFonts w:cstheme="minorHAnsi"/>
          <w:i/>
          <w:sz w:val="32"/>
          <w:szCs w:val="32"/>
          <w:lang w:val="it-IT"/>
        </w:rPr>
        <w:t xml:space="preserve">del pittore che non </w:t>
      </w:r>
      <w:r w:rsidR="005B05C3" w:rsidRPr="005D6F1D">
        <w:rPr>
          <w:rFonts w:cstheme="minorHAnsi"/>
          <w:i/>
          <w:sz w:val="32"/>
          <w:szCs w:val="32"/>
          <w:lang w:val="it-IT"/>
        </w:rPr>
        <w:t xml:space="preserve">si </w:t>
      </w:r>
      <w:r w:rsidR="007D7E7D" w:rsidRPr="005D6F1D">
        <w:rPr>
          <w:rFonts w:cstheme="minorHAnsi"/>
          <w:i/>
          <w:sz w:val="32"/>
          <w:szCs w:val="32"/>
          <w:lang w:val="it-IT"/>
        </w:rPr>
        <w:t>cura della stabilità dell’opera</w:t>
      </w:r>
      <w:r w:rsidR="006408C7" w:rsidRPr="005D6F1D">
        <w:rPr>
          <w:rFonts w:cstheme="minorHAnsi"/>
          <w:i/>
          <w:sz w:val="32"/>
          <w:szCs w:val="32"/>
          <w:lang w:val="it-IT"/>
        </w:rPr>
        <w:t>, l’aura unica del momento biografico – deve sparire dietro un muro di perfezione d’intervento</w:t>
      </w:r>
      <w:r w:rsidR="002B503E">
        <w:rPr>
          <w:rFonts w:cstheme="minorHAnsi"/>
          <w:i/>
          <w:sz w:val="32"/>
          <w:szCs w:val="32"/>
          <w:lang w:val="it-IT"/>
        </w:rPr>
        <w:t>?</w:t>
      </w:r>
      <w:r w:rsidR="006408C7" w:rsidRPr="005D6F1D">
        <w:rPr>
          <w:rFonts w:cstheme="minorHAnsi"/>
          <w:i/>
          <w:sz w:val="32"/>
          <w:szCs w:val="32"/>
          <w:lang w:val="it-IT"/>
        </w:rPr>
        <w:t xml:space="preserve"> l’anonimato clinico, l’esaltazione di un </w:t>
      </w:r>
      <w:r w:rsidR="005B05C3" w:rsidRPr="005D6F1D">
        <w:rPr>
          <w:rFonts w:cstheme="minorHAnsi"/>
          <w:i/>
          <w:sz w:val="32"/>
          <w:szCs w:val="32"/>
          <w:lang w:val="it-IT"/>
        </w:rPr>
        <w:t>fronte</w:t>
      </w:r>
      <w:r w:rsidR="006408C7" w:rsidRPr="005D6F1D">
        <w:rPr>
          <w:rFonts w:cstheme="minorHAnsi"/>
          <w:i/>
          <w:sz w:val="32"/>
          <w:szCs w:val="32"/>
          <w:lang w:val="it-IT"/>
        </w:rPr>
        <w:t xml:space="preserve"> pittorico immacolato</w:t>
      </w:r>
      <w:r w:rsidR="007E7AE9" w:rsidRPr="005D6F1D">
        <w:rPr>
          <w:rFonts w:cstheme="minorHAnsi"/>
          <w:i/>
          <w:sz w:val="32"/>
          <w:szCs w:val="32"/>
          <w:lang w:val="it-IT"/>
        </w:rPr>
        <w:t xml:space="preserve">, </w:t>
      </w:r>
      <w:r w:rsidR="00090FF8" w:rsidRPr="005D6F1D">
        <w:rPr>
          <w:rFonts w:cstheme="minorHAnsi"/>
          <w:i/>
          <w:sz w:val="32"/>
          <w:szCs w:val="32"/>
          <w:lang w:val="it-IT"/>
        </w:rPr>
        <w:t>purific</w:t>
      </w:r>
      <w:r w:rsidR="007E7AE9" w:rsidRPr="005D6F1D">
        <w:rPr>
          <w:rFonts w:cstheme="minorHAnsi"/>
          <w:i/>
          <w:sz w:val="32"/>
          <w:szCs w:val="32"/>
          <w:lang w:val="it-IT"/>
        </w:rPr>
        <w:t>ato da ogni</w:t>
      </w:r>
      <w:r w:rsidR="006408C7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7E7AE9" w:rsidRPr="005D6F1D">
        <w:rPr>
          <w:rFonts w:cstheme="minorHAnsi"/>
          <w:i/>
          <w:sz w:val="32"/>
          <w:szCs w:val="32"/>
          <w:lang w:val="it-IT"/>
        </w:rPr>
        <w:t>odore di storia?</w:t>
      </w:r>
      <w:r w:rsidR="00090FF8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613101" w:rsidRPr="005D6F1D">
        <w:rPr>
          <w:rFonts w:cstheme="minorHAnsi"/>
          <w:i/>
          <w:sz w:val="32"/>
          <w:szCs w:val="32"/>
          <w:lang w:val="it-IT"/>
        </w:rPr>
        <w:t xml:space="preserve">Filosofia della facile manutenzione? Restauro </w:t>
      </w:r>
      <w:r w:rsidR="002A5B77" w:rsidRPr="005D6F1D">
        <w:rPr>
          <w:rFonts w:cstheme="minorHAnsi"/>
          <w:i/>
          <w:sz w:val="32"/>
          <w:szCs w:val="32"/>
          <w:lang w:val="it-IT"/>
        </w:rPr>
        <w:t>assolutorio</w:t>
      </w:r>
      <w:r w:rsidR="00613101" w:rsidRPr="005D6F1D">
        <w:rPr>
          <w:rFonts w:cstheme="minorHAnsi"/>
          <w:i/>
          <w:sz w:val="32"/>
          <w:szCs w:val="32"/>
          <w:lang w:val="it-IT"/>
        </w:rPr>
        <w:t>?</w:t>
      </w:r>
      <w:r w:rsidR="00EE4B82" w:rsidRPr="005D6F1D">
        <w:rPr>
          <w:rFonts w:cstheme="minorHAnsi"/>
          <w:i/>
          <w:sz w:val="32"/>
          <w:szCs w:val="32"/>
          <w:lang w:val="it-IT"/>
        </w:rPr>
        <w:t xml:space="preserve"> </w:t>
      </w:r>
      <w:r w:rsidR="002A5B77" w:rsidRPr="005D6F1D">
        <w:rPr>
          <w:rFonts w:cstheme="minorHAnsi"/>
          <w:i/>
          <w:sz w:val="32"/>
          <w:szCs w:val="32"/>
          <w:lang w:val="it-IT"/>
        </w:rPr>
        <w:t xml:space="preserve">Meglio restaurare la mente del </w:t>
      </w:r>
      <w:r w:rsidR="00312187" w:rsidRPr="005D6F1D">
        <w:rPr>
          <w:rFonts w:cstheme="minorHAnsi"/>
          <w:i/>
          <w:sz w:val="32"/>
          <w:szCs w:val="32"/>
          <w:lang w:val="it-IT"/>
        </w:rPr>
        <w:t>proprietario</w:t>
      </w:r>
      <w:r w:rsidR="005B05C3" w:rsidRPr="005D6F1D">
        <w:rPr>
          <w:rFonts w:cstheme="minorHAnsi"/>
          <w:i/>
          <w:sz w:val="32"/>
          <w:szCs w:val="32"/>
          <w:lang w:val="it-IT"/>
        </w:rPr>
        <w:t>.</w:t>
      </w:r>
    </w:p>
    <w:p w:rsidR="006408C7" w:rsidRPr="005D6F1D" w:rsidRDefault="006408C7" w:rsidP="00E4762D">
      <w:pPr>
        <w:pStyle w:val="KeinLeerraum"/>
        <w:jc w:val="both"/>
        <w:rPr>
          <w:rFonts w:cstheme="minorHAnsi"/>
          <w:b/>
          <w:sz w:val="32"/>
          <w:szCs w:val="32"/>
          <w:lang w:val="it-IT"/>
        </w:rPr>
      </w:pPr>
    </w:p>
    <w:p w:rsidR="008A5690" w:rsidRPr="005D6F1D" w:rsidRDefault="008A5690" w:rsidP="00E4762D">
      <w:pPr>
        <w:pStyle w:val="KeinLeerraum"/>
        <w:jc w:val="both"/>
        <w:rPr>
          <w:rFonts w:cstheme="minorHAnsi"/>
          <w:b/>
          <w:sz w:val="32"/>
          <w:szCs w:val="32"/>
          <w:lang w:val="it-IT"/>
        </w:rPr>
      </w:pPr>
      <w:r w:rsidRPr="005D6F1D">
        <w:rPr>
          <w:rFonts w:cstheme="minorHAnsi"/>
          <w:b/>
          <w:sz w:val="32"/>
          <w:szCs w:val="32"/>
          <w:lang w:val="it-IT"/>
        </w:rPr>
        <w:t xml:space="preserve">La speranza </w:t>
      </w:r>
      <w:r w:rsidR="002A5B77" w:rsidRPr="005D6F1D">
        <w:rPr>
          <w:rFonts w:cstheme="minorHAnsi"/>
          <w:b/>
          <w:sz w:val="32"/>
          <w:szCs w:val="32"/>
          <w:lang w:val="it-IT"/>
        </w:rPr>
        <w:t>è l’</w:t>
      </w:r>
      <w:r w:rsidRPr="005D6F1D">
        <w:rPr>
          <w:rFonts w:cstheme="minorHAnsi"/>
          <w:b/>
          <w:sz w:val="32"/>
          <w:szCs w:val="32"/>
          <w:lang w:val="it-IT"/>
        </w:rPr>
        <w:t>ultim</w:t>
      </w:r>
      <w:r w:rsidR="002A5B77" w:rsidRPr="005D6F1D">
        <w:rPr>
          <w:rFonts w:cstheme="minorHAnsi"/>
          <w:b/>
          <w:sz w:val="32"/>
          <w:szCs w:val="32"/>
          <w:lang w:val="it-IT"/>
        </w:rPr>
        <w:t xml:space="preserve">a </w:t>
      </w:r>
      <w:r w:rsidR="005B05C3" w:rsidRPr="005D6F1D">
        <w:rPr>
          <w:rFonts w:cstheme="minorHAnsi"/>
          <w:b/>
          <w:sz w:val="32"/>
          <w:szCs w:val="32"/>
          <w:lang w:val="it-IT"/>
        </w:rPr>
        <w:t>a morire</w:t>
      </w:r>
    </w:p>
    <w:p w:rsidR="00EE4B82" w:rsidRPr="005D6F1D" w:rsidRDefault="00EE4B82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43396E" w:rsidRDefault="006F6FB4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La sensibilità del restauratore accompagnata da un sapere profondo della preistoria di </w:t>
      </w:r>
      <w:r w:rsidR="00511354" w:rsidRPr="005D6F1D">
        <w:rPr>
          <w:rFonts w:cstheme="minorHAnsi"/>
          <w:sz w:val="32"/>
          <w:szCs w:val="32"/>
          <w:lang w:val="it-IT"/>
        </w:rPr>
        <w:t>un’</w:t>
      </w:r>
      <w:r w:rsidRPr="005D6F1D">
        <w:rPr>
          <w:rFonts w:cstheme="minorHAnsi"/>
          <w:sz w:val="32"/>
          <w:szCs w:val="32"/>
          <w:lang w:val="it-IT"/>
        </w:rPr>
        <w:t>opera e da un’apprensione per la sua fragilità non solo nel senso materiale ma anche ideal</w:t>
      </w:r>
      <w:r w:rsidR="00F1725F" w:rsidRPr="005D6F1D">
        <w:rPr>
          <w:rFonts w:cstheme="minorHAnsi"/>
          <w:sz w:val="32"/>
          <w:szCs w:val="32"/>
          <w:lang w:val="it-IT"/>
        </w:rPr>
        <w:t>e</w:t>
      </w:r>
      <w:r w:rsidRPr="005D6F1D">
        <w:rPr>
          <w:rFonts w:cstheme="minorHAnsi"/>
          <w:sz w:val="32"/>
          <w:szCs w:val="32"/>
          <w:lang w:val="it-IT"/>
        </w:rPr>
        <w:t xml:space="preserve">, teleologicamente </w:t>
      </w:r>
      <w:r w:rsidR="00F1725F" w:rsidRPr="005D6F1D">
        <w:rPr>
          <w:rFonts w:cstheme="minorHAnsi"/>
          <w:sz w:val="32"/>
          <w:szCs w:val="32"/>
          <w:lang w:val="it-IT"/>
        </w:rPr>
        <w:t>immaginario</w:t>
      </w:r>
      <w:r w:rsidR="005B05C3" w:rsidRPr="005D6F1D">
        <w:rPr>
          <w:rFonts w:cstheme="minorHAnsi"/>
          <w:sz w:val="32"/>
          <w:szCs w:val="32"/>
          <w:lang w:val="it-IT"/>
        </w:rPr>
        <w:t>,</w:t>
      </w:r>
      <w:r w:rsidR="00F1725F" w:rsidRPr="005D6F1D">
        <w:rPr>
          <w:rFonts w:cstheme="minorHAnsi"/>
          <w:sz w:val="32"/>
          <w:szCs w:val="32"/>
          <w:lang w:val="it-IT"/>
        </w:rPr>
        <w:t xml:space="preserve"> mi sembra </w:t>
      </w:r>
      <w:r w:rsidR="005B05C3" w:rsidRPr="005D6F1D">
        <w:rPr>
          <w:rFonts w:cstheme="minorHAnsi"/>
          <w:sz w:val="32"/>
          <w:szCs w:val="32"/>
          <w:lang w:val="it-IT"/>
        </w:rPr>
        <w:t xml:space="preserve">debba </w:t>
      </w:r>
      <w:r w:rsidR="00F1725F" w:rsidRPr="005D6F1D">
        <w:rPr>
          <w:rFonts w:cstheme="minorHAnsi"/>
          <w:sz w:val="32"/>
          <w:szCs w:val="32"/>
          <w:lang w:val="it-IT"/>
        </w:rPr>
        <w:t>essere l’esigenza primaria d</w:t>
      </w:r>
      <w:r w:rsidR="008A237A" w:rsidRPr="005D6F1D">
        <w:rPr>
          <w:rFonts w:cstheme="minorHAnsi"/>
          <w:sz w:val="32"/>
          <w:szCs w:val="32"/>
          <w:lang w:val="it-IT"/>
        </w:rPr>
        <w:t>i</w:t>
      </w:r>
      <w:r w:rsidR="00F1725F" w:rsidRPr="005D6F1D">
        <w:rPr>
          <w:rFonts w:cstheme="minorHAnsi"/>
          <w:sz w:val="32"/>
          <w:szCs w:val="32"/>
          <w:lang w:val="it-IT"/>
        </w:rPr>
        <w:t xml:space="preserve"> </w:t>
      </w:r>
      <w:r w:rsidR="008A237A" w:rsidRPr="005D6F1D">
        <w:rPr>
          <w:rFonts w:cstheme="minorHAnsi"/>
          <w:sz w:val="32"/>
          <w:szCs w:val="32"/>
          <w:lang w:val="it-IT"/>
        </w:rPr>
        <w:t>oggi</w:t>
      </w:r>
      <w:r w:rsidR="00F1725F" w:rsidRPr="005D6F1D">
        <w:rPr>
          <w:rFonts w:cstheme="minorHAnsi"/>
          <w:sz w:val="32"/>
          <w:szCs w:val="32"/>
          <w:lang w:val="it-IT"/>
        </w:rPr>
        <w:t xml:space="preserve">, che si deve portare alla coscienza </w:t>
      </w:r>
      <w:r w:rsidR="00511354" w:rsidRPr="005D6F1D">
        <w:rPr>
          <w:rFonts w:cstheme="minorHAnsi"/>
          <w:sz w:val="32"/>
          <w:szCs w:val="32"/>
          <w:lang w:val="it-IT"/>
        </w:rPr>
        <w:t>dei</w:t>
      </w:r>
      <w:r w:rsidR="00F1725F" w:rsidRPr="005D6F1D">
        <w:rPr>
          <w:rFonts w:cstheme="minorHAnsi"/>
          <w:sz w:val="32"/>
          <w:szCs w:val="32"/>
          <w:lang w:val="it-IT"/>
        </w:rPr>
        <w:t xml:space="preserve"> catecumeni del mestiere e dei loro istruttori</w:t>
      </w:r>
      <w:r w:rsidR="008E352D" w:rsidRPr="005D6F1D">
        <w:rPr>
          <w:rFonts w:cstheme="minorHAnsi"/>
          <w:sz w:val="32"/>
          <w:szCs w:val="32"/>
          <w:lang w:val="it-IT"/>
        </w:rPr>
        <w:t xml:space="preserve"> sia </w:t>
      </w:r>
      <w:r w:rsidR="00511354" w:rsidRPr="005D6F1D">
        <w:rPr>
          <w:rFonts w:cstheme="minorHAnsi"/>
          <w:sz w:val="32"/>
          <w:szCs w:val="32"/>
          <w:lang w:val="it-IT"/>
        </w:rPr>
        <w:t>negli</w:t>
      </w:r>
      <w:r w:rsidR="008E352D" w:rsidRPr="005D6F1D">
        <w:rPr>
          <w:rFonts w:cstheme="minorHAnsi"/>
          <w:sz w:val="32"/>
          <w:szCs w:val="32"/>
          <w:lang w:val="it-IT"/>
        </w:rPr>
        <w:t xml:space="preserve"> studi </w:t>
      </w:r>
      <w:r w:rsidR="008E352D" w:rsidRPr="005D6F1D">
        <w:rPr>
          <w:rFonts w:cstheme="minorHAnsi"/>
          <w:sz w:val="32"/>
          <w:szCs w:val="32"/>
          <w:lang w:val="it-IT"/>
        </w:rPr>
        <w:lastRenderedPageBreak/>
        <w:t xml:space="preserve">privati di </w:t>
      </w:r>
      <w:r w:rsidR="00511354" w:rsidRPr="005D6F1D">
        <w:rPr>
          <w:rFonts w:cstheme="minorHAnsi"/>
          <w:sz w:val="32"/>
          <w:szCs w:val="32"/>
          <w:lang w:val="it-IT"/>
        </w:rPr>
        <w:t>oggigiorno</w:t>
      </w:r>
      <w:r w:rsidR="008E352D" w:rsidRPr="005D6F1D">
        <w:rPr>
          <w:rFonts w:cstheme="minorHAnsi"/>
          <w:sz w:val="32"/>
          <w:szCs w:val="32"/>
          <w:lang w:val="it-IT"/>
        </w:rPr>
        <w:t xml:space="preserve"> </w:t>
      </w:r>
      <w:r w:rsidR="005B05C3" w:rsidRPr="005D6F1D">
        <w:rPr>
          <w:rFonts w:cstheme="minorHAnsi"/>
          <w:sz w:val="32"/>
          <w:szCs w:val="32"/>
          <w:lang w:val="it-IT"/>
        </w:rPr>
        <w:t xml:space="preserve">sia in quelli </w:t>
      </w:r>
      <w:r w:rsidR="008E352D" w:rsidRPr="005D6F1D">
        <w:rPr>
          <w:rFonts w:cstheme="minorHAnsi"/>
          <w:sz w:val="32"/>
          <w:szCs w:val="32"/>
          <w:lang w:val="it-IT"/>
        </w:rPr>
        <w:t xml:space="preserve">pubblici </w:t>
      </w:r>
      <w:r w:rsidR="00511354" w:rsidRPr="005D6F1D">
        <w:rPr>
          <w:rFonts w:cstheme="minorHAnsi"/>
          <w:sz w:val="32"/>
          <w:szCs w:val="32"/>
          <w:lang w:val="it-IT"/>
        </w:rPr>
        <w:t xml:space="preserve">più </w:t>
      </w:r>
      <w:r w:rsidR="008E352D" w:rsidRPr="005D6F1D">
        <w:rPr>
          <w:rFonts w:cstheme="minorHAnsi"/>
          <w:sz w:val="32"/>
          <w:szCs w:val="32"/>
          <w:lang w:val="it-IT"/>
        </w:rPr>
        <w:t xml:space="preserve">approfonditi in scienza e ricerca. Capire e ricostruire l’immaginazione artistica </w:t>
      </w:r>
      <w:r w:rsidR="005B05C3" w:rsidRPr="005D6F1D">
        <w:rPr>
          <w:rFonts w:cstheme="minorHAnsi"/>
          <w:sz w:val="32"/>
          <w:szCs w:val="32"/>
          <w:lang w:val="it-IT"/>
        </w:rPr>
        <w:t>dell’</w:t>
      </w:r>
      <w:r w:rsidR="008E352D" w:rsidRPr="005D6F1D">
        <w:rPr>
          <w:rFonts w:cstheme="minorHAnsi"/>
          <w:i/>
          <w:sz w:val="32"/>
          <w:szCs w:val="32"/>
          <w:lang w:val="it-IT"/>
        </w:rPr>
        <w:t>opus</w:t>
      </w:r>
      <w:r w:rsidR="008E352D" w:rsidRPr="005D6F1D">
        <w:rPr>
          <w:rFonts w:cstheme="minorHAnsi"/>
          <w:sz w:val="32"/>
          <w:szCs w:val="32"/>
          <w:lang w:val="it-IT"/>
        </w:rPr>
        <w:t xml:space="preserve"> dovrebbe essere il filo guida</w:t>
      </w:r>
      <w:r w:rsidR="005B05C3" w:rsidRPr="005D6F1D">
        <w:rPr>
          <w:rFonts w:cstheme="minorHAnsi"/>
          <w:sz w:val="32"/>
          <w:szCs w:val="32"/>
          <w:lang w:val="it-IT"/>
        </w:rPr>
        <w:t xml:space="preserve"> di un processo </w:t>
      </w:r>
      <w:proofErr w:type="gramStart"/>
      <w:r w:rsidR="005B05C3" w:rsidRPr="005D6F1D">
        <w:rPr>
          <w:rFonts w:cstheme="minorHAnsi"/>
          <w:sz w:val="32"/>
          <w:szCs w:val="32"/>
          <w:lang w:val="it-IT"/>
        </w:rPr>
        <w:t xml:space="preserve">di </w:t>
      </w:r>
      <w:proofErr w:type="gramEnd"/>
      <w:r w:rsidR="005B05C3" w:rsidRPr="005D6F1D">
        <w:rPr>
          <w:rFonts w:cstheme="minorHAnsi"/>
          <w:sz w:val="32"/>
          <w:szCs w:val="32"/>
          <w:lang w:val="it-IT"/>
        </w:rPr>
        <w:t>intervento, molto</w:t>
      </w:r>
      <w:r w:rsidR="008E352D" w:rsidRPr="005D6F1D">
        <w:rPr>
          <w:rFonts w:cstheme="minorHAnsi"/>
          <w:sz w:val="32"/>
          <w:szCs w:val="32"/>
          <w:lang w:val="it-IT"/>
        </w:rPr>
        <w:t xml:space="preserve"> più importante </w:t>
      </w:r>
      <w:r w:rsidR="00783E37" w:rsidRPr="005D6F1D">
        <w:rPr>
          <w:rFonts w:cstheme="minorHAnsi"/>
          <w:sz w:val="32"/>
          <w:szCs w:val="32"/>
          <w:lang w:val="it-IT"/>
        </w:rPr>
        <w:t>rispetto</w:t>
      </w:r>
      <w:r w:rsidR="008E352D" w:rsidRPr="005D6F1D">
        <w:rPr>
          <w:rFonts w:cstheme="minorHAnsi"/>
          <w:sz w:val="32"/>
          <w:szCs w:val="32"/>
          <w:lang w:val="it-IT"/>
        </w:rPr>
        <w:t xml:space="preserve"> </w:t>
      </w:r>
      <w:r w:rsidR="00783E37" w:rsidRPr="005D6F1D">
        <w:rPr>
          <w:rFonts w:cstheme="minorHAnsi"/>
          <w:sz w:val="32"/>
          <w:szCs w:val="32"/>
          <w:lang w:val="it-IT"/>
        </w:rPr>
        <w:t xml:space="preserve">a </w:t>
      </w:r>
      <w:r w:rsidR="00783E37" w:rsidRPr="005D6F1D">
        <w:rPr>
          <w:rFonts w:cstheme="minorHAnsi"/>
          <w:i/>
          <w:sz w:val="32"/>
          <w:szCs w:val="32"/>
          <w:lang w:val="it-IT"/>
        </w:rPr>
        <w:t>come</w:t>
      </w:r>
      <w:r w:rsidR="00783E37" w:rsidRPr="005D6F1D">
        <w:rPr>
          <w:rFonts w:cstheme="minorHAnsi"/>
          <w:sz w:val="32"/>
          <w:szCs w:val="32"/>
          <w:lang w:val="it-IT"/>
        </w:rPr>
        <w:t xml:space="preserve"> l’</w:t>
      </w:r>
      <w:r w:rsidR="008E352D" w:rsidRPr="005D6F1D">
        <w:rPr>
          <w:rFonts w:cstheme="minorHAnsi"/>
          <w:sz w:val="32"/>
          <w:szCs w:val="32"/>
          <w:lang w:val="it-IT"/>
        </w:rPr>
        <w:t xml:space="preserve">operatore </w:t>
      </w:r>
      <w:r w:rsidR="00783E37" w:rsidRPr="005D6F1D">
        <w:rPr>
          <w:rFonts w:cstheme="minorHAnsi"/>
          <w:sz w:val="32"/>
          <w:szCs w:val="32"/>
          <w:lang w:val="it-IT"/>
        </w:rPr>
        <w:t>vorrebbe infine presentare il suo lavoro</w:t>
      </w:r>
      <w:r w:rsidR="008E352D" w:rsidRPr="005D6F1D">
        <w:rPr>
          <w:rFonts w:cstheme="minorHAnsi"/>
          <w:sz w:val="32"/>
          <w:szCs w:val="32"/>
          <w:lang w:val="it-IT"/>
        </w:rPr>
        <w:t xml:space="preserve">. La routine o abilità è </w:t>
      </w:r>
      <w:r w:rsidR="00783E37" w:rsidRPr="005D6F1D">
        <w:rPr>
          <w:rFonts w:cstheme="minorHAnsi"/>
          <w:sz w:val="32"/>
          <w:szCs w:val="32"/>
          <w:lang w:val="it-IT"/>
        </w:rPr>
        <w:t>ri</w:t>
      </w:r>
      <w:r w:rsidR="006D7C91" w:rsidRPr="005D6F1D">
        <w:rPr>
          <w:rFonts w:cstheme="minorHAnsi"/>
          <w:sz w:val="32"/>
          <w:szCs w:val="32"/>
          <w:lang w:val="it-IT"/>
        </w:rPr>
        <w:t>chiesta</w:t>
      </w:r>
      <w:r w:rsidR="00361950" w:rsidRPr="005D6F1D">
        <w:rPr>
          <w:rFonts w:cstheme="minorHAnsi"/>
          <w:sz w:val="32"/>
          <w:szCs w:val="32"/>
          <w:lang w:val="it-IT"/>
        </w:rPr>
        <w:t xml:space="preserve"> sì, ma non più dell’identificazione psicologica con il creatore </w:t>
      </w:r>
      <w:r w:rsidR="00783E37" w:rsidRPr="005D6F1D">
        <w:rPr>
          <w:rFonts w:cstheme="minorHAnsi"/>
          <w:sz w:val="32"/>
          <w:szCs w:val="32"/>
          <w:lang w:val="it-IT"/>
        </w:rPr>
        <w:t xml:space="preserve">per quanto </w:t>
      </w:r>
      <w:r w:rsidR="00361950" w:rsidRPr="005D6F1D">
        <w:rPr>
          <w:rFonts w:cstheme="minorHAnsi"/>
          <w:sz w:val="32"/>
          <w:szCs w:val="32"/>
          <w:lang w:val="it-IT"/>
        </w:rPr>
        <w:t>lontano sia. Quello che ci sembra indiscutibile nell’educazione del bambino, la comprensione e l’auto</w:t>
      </w:r>
      <w:r w:rsidR="006D7C91" w:rsidRPr="005D6F1D">
        <w:rPr>
          <w:rFonts w:cstheme="minorHAnsi"/>
          <w:sz w:val="32"/>
          <w:szCs w:val="32"/>
          <w:lang w:val="it-IT"/>
        </w:rPr>
        <w:t>-</w:t>
      </w:r>
      <w:r w:rsidR="00361950" w:rsidRPr="005D6F1D">
        <w:rPr>
          <w:rFonts w:cstheme="minorHAnsi"/>
          <w:sz w:val="32"/>
          <w:szCs w:val="32"/>
          <w:lang w:val="it-IT"/>
        </w:rPr>
        <w:t xml:space="preserve">introduzione psicologica del governante verso </w:t>
      </w:r>
      <w:r w:rsidR="005663D3" w:rsidRPr="005D6F1D">
        <w:rPr>
          <w:rFonts w:cstheme="minorHAnsi"/>
          <w:sz w:val="32"/>
          <w:szCs w:val="32"/>
          <w:lang w:val="it-IT"/>
        </w:rPr>
        <w:t xml:space="preserve">l’assistito si </w:t>
      </w:r>
      <w:r w:rsidR="00984D22" w:rsidRPr="005D6F1D">
        <w:rPr>
          <w:rFonts w:cstheme="minorHAnsi"/>
          <w:sz w:val="32"/>
          <w:szCs w:val="32"/>
          <w:lang w:val="it-IT"/>
        </w:rPr>
        <w:t>dovrebbero</w:t>
      </w:r>
      <w:r w:rsidR="005663D3" w:rsidRPr="005D6F1D">
        <w:rPr>
          <w:rFonts w:cstheme="minorHAnsi"/>
          <w:sz w:val="32"/>
          <w:szCs w:val="32"/>
          <w:lang w:val="it-IT"/>
        </w:rPr>
        <w:t xml:space="preserve"> altrettanto esigere nel nostro campo d’azione: che cos</w:t>
      </w:r>
      <w:r w:rsidR="00EE4B82" w:rsidRPr="005D6F1D">
        <w:rPr>
          <w:rFonts w:cstheme="minorHAnsi"/>
          <w:sz w:val="32"/>
          <w:szCs w:val="32"/>
          <w:lang w:val="it-IT"/>
        </w:rPr>
        <w:t>a</w:t>
      </w:r>
      <w:r w:rsidR="005663D3" w:rsidRPr="005D6F1D">
        <w:rPr>
          <w:rFonts w:cstheme="minorHAnsi"/>
          <w:sz w:val="32"/>
          <w:szCs w:val="32"/>
          <w:lang w:val="it-IT"/>
        </w:rPr>
        <w:t xml:space="preserve"> voleva esprimere l’artista con forma e colore, aveva anticipato un eventuale invecchiamento dell’aspetto finale</w:t>
      </w:r>
      <w:r w:rsidR="006D7C91" w:rsidRPr="005D6F1D">
        <w:rPr>
          <w:rFonts w:cstheme="minorHAnsi"/>
          <w:sz w:val="32"/>
          <w:szCs w:val="32"/>
          <w:lang w:val="it-IT"/>
        </w:rPr>
        <w:t>?</w:t>
      </w:r>
      <w:r w:rsidR="005663D3" w:rsidRPr="005D6F1D">
        <w:rPr>
          <w:rFonts w:cstheme="minorHAnsi"/>
          <w:sz w:val="32"/>
          <w:szCs w:val="32"/>
          <w:lang w:val="it-IT"/>
        </w:rPr>
        <w:t xml:space="preserve"> </w:t>
      </w:r>
      <w:proofErr w:type="gramStart"/>
      <w:r w:rsidR="005663D3" w:rsidRPr="005D6F1D">
        <w:rPr>
          <w:rFonts w:cstheme="minorHAnsi"/>
          <w:sz w:val="32"/>
          <w:szCs w:val="32"/>
          <w:lang w:val="it-IT"/>
        </w:rPr>
        <w:t>aveva</w:t>
      </w:r>
      <w:proofErr w:type="gramEnd"/>
      <w:r w:rsidR="005663D3" w:rsidRPr="005D6F1D">
        <w:rPr>
          <w:rFonts w:cstheme="minorHAnsi"/>
          <w:sz w:val="32"/>
          <w:szCs w:val="32"/>
          <w:lang w:val="it-IT"/>
        </w:rPr>
        <w:t xml:space="preserve"> un presentimento del futur</w:t>
      </w:r>
      <w:r w:rsidR="0030146D" w:rsidRPr="005D6F1D">
        <w:rPr>
          <w:rFonts w:cstheme="minorHAnsi"/>
          <w:sz w:val="32"/>
          <w:szCs w:val="32"/>
          <w:lang w:val="it-IT"/>
        </w:rPr>
        <w:t>o</w:t>
      </w:r>
      <w:r w:rsidR="005663D3" w:rsidRPr="005D6F1D">
        <w:rPr>
          <w:rFonts w:cstheme="minorHAnsi"/>
          <w:sz w:val="32"/>
          <w:szCs w:val="32"/>
          <w:lang w:val="it-IT"/>
        </w:rPr>
        <w:t xml:space="preserve"> colloca</w:t>
      </w:r>
      <w:r w:rsidR="0030146D" w:rsidRPr="005D6F1D">
        <w:rPr>
          <w:rFonts w:cstheme="minorHAnsi"/>
          <w:sz w:val="32"/>
          <w:szCs w:val="32"/>
          <w:lang w:val="it-IT"/>
        </w:rPr>
        <w:t>mento</w:t>
      </w:r>
      <w:r w:rsidR="005663D3" w:rsidRPr="005D6F1D">
        <w:rPr>
          <w:rFonts w:cstheme="minorHAnsi"/>
          <w:sz w:val="32"/>
          <w:szCs w:val="32"/>
          <w:lang w:val="it-IT"/>
        </w:rPr>
        <w:t xml:space="preserve"> dell’opera in un ambiente illuminato in un certo modo</w:t>
      </w:r>
      <w:r w:rsidR="0030146D" w:rsidRPr="005D6F1D">
        <w:rPr>
          <w:rFonts w:cstheme="minorHAnsi"/>
          <w:sz w:val="32"/>
          <w:szCs w:val="32"/>
          <w:lang w:val="it-IT"/>
        </w:rPr>
        <w:t xml:space="preserve"> artificiale </w:t>
      </w:r>
      <w:r w:rsidR="005663D3" w:rsidRPr="005D6F1D">
        <w:rPr>
          <w:rFonts w:cstheme="minorHAnsi"/>
          <w:sz w:val="32"/>
          <w:szCs w:val="32"/>
          <w:lang w:val="it-IT"/>
        </w:rPr>
        <w:t xml:space="preserve">o </w:t>
      </w:r>
      <w:r w:rsidR="0030146D" w:rsidRPr="005D6F1D">
        <w:rPr>
          <w:rFonts w:cstheme="minorHAnsi"/>
          <w:sz w:val="32"/>
          <w:szCs w:val="32"/>
          <w:lang w:val="it-IT"/>
        </w:rPr>
        <w:t xml:space="preserve">con una </w:t>
      </w:r>
      <w:r w:rsidR="005663D3" w:rsidRPr="005D6F1D">
        <w:rPr>
          <w:rFonts w:cstheme="minorHAnsi"/>
          <w:sz w:val="32"/>
          <w:szCs w:val="32"/>
          <w:lang w:val="it-IT"/>
        </w:rPr>
        <w:t>incidenza</w:t>
      </w:r>
      <w:r w:rsidR="0030146D" w:rsidRPr="005D6F1D">
        <w:rPr>
          <w:rFonts w:cstheme="minorHAnsi"/>
          <w:sz w:val="32"/>
          <w:szCs w:val="32"/>
          <w:lang w:val="it-IT"/>
        </w:rPr>
        <w:t xml:space="preserve"> </w:t>
      </w:r>
      <w:r w:rsidR="006D7C91" w:rsidRPr="005D6F1D">
        <w:rPr>
          <w:rFonts w:cstheme="minorHAnsi"/>
          <w:sz w:val="32"/>
          <w:szCs w:val="32"/>
          <w:lang w:val="it-IT"/>
        </w:rPr>
        <w:t xml:space="preserve">di luce </w:t>
      </w:r>
      <w:r w:rsidR="0030146D" w:rsidRPr="005D6F1D">
        <w:rPr>
          <w:rFonts w:cstheme="minorHAnsi"/>
          <w:sz w:val="32"/>
          <w:szCs w:val="32"/>
          <w:lang w:val="it-IT"/>
        </w:rPr>
        <w:t>naturale</w:t>
      </w:r>
      <w:r w:rsidR="005663D3" w:rsidRPr="005D6F1D">
        <w:rPr>
          <w:rFonts w:cstheme="minorHAnsi"/>
          <w:sz w:val="32"/>
          <w:szCs w:val="32"/>
          <w:lang w:val="it-IT"/>
        </w:rPr>
        <w:t xml:space="preserve">? Si è sottomesso alle esigenze </w:t>
      </w:r>
      <w:r w:rsidR="00984D22" w:rsidRPr="005D6F1D">
        <w:rPr>
          <w:rFonts w:cstheme="minorHAnsi"/>
          <w:sz w:val="32"/>
          <w:szCs w:val="32"/>
          <w:lang w:val="it-IT"/>
        </w:rPr>
        <w:t xml:space="preserve">specifiche </w:t>
      </w:r>
      <w:r w:rsidR="005663D3" w:rsidRPr="005D6F1D">
        <w:rPr>
          <w:rFonts w:cstheme="minorHAnsi"/>
          <w:sz w:val="32"/>
          <w:szCs w:val="32"/>
          <w:lang w:val="it-IT"/>
        </w:rPr>
        <w:t xml:space="preserve">di </w:t>
      </w:r>
      <w:r w:rsidR="00984D22" w:rsidRPr="005D6F1D">
        <w:rPr>
          <w:rFonts w:cstheme="minorHAnsi"/>
          <w:sz w:val="32"/>
          <w:szCs w:val="32"/>
          <w:lang w:val="it-IT"/>
        </w:rPr>
        <w:t>un committente? Quale strato conservativo rimane dopo un</w:t>
      </w:r>
      <w:r w:rsidR="0043396E">
        <w:rPr>
          <w:rFonts w:cstheme="minorHAnsi"/>
          <w:sz w:val="32"/>
          <w:szCs w:val="32"/>
          <w:lang w:val="it-IT"/>
        </w:rPr>
        <w:t>a</w:t>
      </w:r>
      <w:r w:rsidR="00984D22" w:rsidRPr="005D6F1D">
        <w:rPr>
          <w:rFonts w:cstheme="minorHAnsi"/>
          <w:sz w:val="32"/>
          <w:szCs w:val="32"/>
          <w:lang w:val="it-IT"/>
        </w:rPr>
        <w:t xml:space="preserve"> </w:t>
      </w:r>
      <w:r w:rsidR="0043396E">
        <w:rPr>
          <w:rFonts w:cstheme="minorHAnsi"/>
          <w:sz w:val="32"/>
          <w:szCs w:val="32"/>
          <w:lang w:val="it-IT"/>
        </w:rPr>
        <w:t>rimozione</w:t>
      </w:r>
      <w:r w:rsidR="00984D22" w:rsidRPr="005D6F1D">
        <w:rPr>
          <w:rFonts w:cstheme="minorHAnsi"/>
          <w:sz w:val="32"/>
          <w:szCs w:val="32"/>
          <w:lang w:val="it-IT"/>
        </w:rPr>
        <w:t xml:space="preserve"> di ridipintur</w:t>
      </w:r>
      <w:r w:rsidR="000540ED" w:rsidRPr="005D6F1D">
        <w:rPr>
          <w:rFonts w:cstheme="minorHAnsi"/>
          <w:sz w:val="32"/>
          <w:szCs w:val="32"/>
          <w:lang w:val="it-IT"/>
        </w:rPr>
        <w:t>e “disturbanti”,</w:t>
      </w:r>
      <w:r w:rsidR="00984D22" w:rsidRPr="005D6F1D">
        <w:rPr>
          <w:rFonts w:cstheme="minorHAnsi"/>
          <w:sz w:val="32"/>
          <w:szCs w:val="32"/>
          <w:lang w:val="it-IT"/>
        </w:rPr>
        <w:t xml:space="preserve"> e concede </w:t>
      </w:r>
      <w:r w:rsidR="0043396E">
        <w:rPr>
          <w:rFonts w:cstheme="minorHAnsi"/>
          <w:sz w:val="32"/>
          <w:szCs w:val="32"/>
          <w:lang w:val="it-IT"/>
        </w:rPr>
        <w:t xml:space="preserve">questo </w:t>
      </w:r>
      <w:r w:rsidR="00984D22" w:rsidRPr="005D6F1D">
        <w:rPr>
          <w:rFonts w:cstheme="minorHAnsi"/>
          <w:sz w:val="32"/>
          <w:szCs w:val="32"/>
          <w:lang w:val="it-IT"/>
        </w:rPr>
        <w:t>una lettura giustificabile nel senso creativo dell’opera?</w:t>
      </w:r>
      <w:r w:rsidR="000540ED" w:rsidRPr="005D6F1D">
        <w:rPr>
          <w:rFonts w:cstheme="minorHAnsi"/>
          <w:sz w:val="32"/>
          <w:szCs w:val="32"/>
          <w:lang w:val="it-IT"/>
        </w:rPr>
        <w:t xml:space="preserve"> In quale </w:t>
      </w:r>
      <w:r w:rsidR="00783E37" w:rsidRPr="005D6F1D">
        <w:rPr>
          <w:rFonts w:cstheme="minorHAnsi"/>
          <w:sz w:val="32"/>
          <w:szCs w:val="32"/>
          <w:lang w:val="it-IT"/>
        </w:rPr>
        <w:t>modo una pulitura</w:t>
      </w:r>
      <w:r w:rsidR="000540ED" w:rsidRPr="005D6F1D">
        <w:rPr>
          <w:rFonts w:cstheme="minorHAnsi"/>
          <w:sz w:val="32"/>
          <w:szCs w:val="32"/>
          <w:lang w:val="it-IT"/>
        </w:rPr>
        <w:t xml:space="preserve"> aiuta alla sua lettura? </w:t>
      </w:r>
      <w:r w:rsidR="0030146D" w:rsidRPr="005D6F1D">
        <w:rPr>
          <w:rFonts w:cstheme="minorHAnsi"/>
          <w:sz w:val="32"/>
          <w:szCs w:val="32"/>
          <w:lang w:val="it-IT"/>
        </w:rPr>
        <w:t>E così via.</w:t>
      </w:r>
      <w:r w:rsidR="000540ED" w:rsidRPr="005D6F1D">
        <w:rPr>
          <w:rFonts w:cstheme="minorHAnsi"/>
          <w:sz w:val="32"/>
          <w:szCs w:val="32"/>
          <w:lang w:val="it-IT"/>
        </w:rPr>
        <w:t xml:space="preserve"> </w:t>
      </w:r>
    </w:p>
    <w:p w:rsidR="008A5690" w:rsidRPr="005D6F1D" w:rsidRDefault="000540ED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Probabilmente si eviterebbero non pochi interventi considerando a tempo </w:t>
      </w:r>
      <w:r w:rsidR="00783E37" w:rsidRPr="005D6F1D">
        <w:rPr>
          <w:rFonts w:cstheme="minorHAnsi"/>
          <w:sz w:val="32"/>
          <w:szCs w:val="32"/>
          <w:lang w:val="it-IT"/>
        </w:rPr>
        <w:t xml:space="preserve">debito </w:t>
      </w:r>
      <w:r w:rsidRPr="005D6F1D">
        <w:rPr>
          <w:rFonts w:cstheme="minorHAnsi"/>
          <w:sz w:val="32"/>
          <w:szCs w:val="32"/>
          <w:lang w:val="it-IT"/>
        </w:rPr>
        <w:t>le conseguenze di ognuno. Per questo è sempre tanto importante ripensare</w:t>
      </w:r>
      <w:r w:rsidR="0030146D" w:rsidRPr="005D6F1D">
        <w:rPr>
          <w:rFonts w:cstheme="minorHAnsi"/>
          <w:sz w:val="32"/>
          <w:szCs w:val="32"/>
          <w:lang w:val="it-IT"/>
        </w:rPr>
        <w:t>, ritardare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6D7C91" w:rsidRPr="005D6F1D">
        <w:rPr>
          <w:rFonts w:cstheme="minorHAnsi"/>
          <w:sz w:val="32"/>
          <w:szCs w:val="32"/>
          <w:lang w:val="it-IT"/>
        </w:rPr>
        <w:t>o</w:t>
      </w:r>
      <w:r w:rsidR="00783E37" w:rsidRPr="005D6F1D">
        <w:rPr>
          <w:rFonts w:cstheme="minorHAnsi"/>
          <w:sz w:val="32"/>
          <w:szCs w:val="32"/>
          <w:lang w:val="it-IT"/>
        </w:rPr>
        <w:t xml:space="preserve"> rimandare l’iniziativa pe</w:t>
      </w:r>
      <w:r w:rsidRPr="005D6F1D">
        <w:rPr>
          <w:rFonts w:cstheme="minorHAnsi"/>
          <w:sz w:val="32"/>
          <w:szCs w:val="32"/>
          <w:lang w:val="it-IT"/>
        </w:rPr>
        <w:t>r far maturare la decisione al massimo.</w:t>
      </w:r>
    </w:p>
    <w:p w:rsidR="00E61F4C" w:rsidRPr="005D6F1D" w:rsidRDefault="00E61F4C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B126BE" w:rsidRPr="005D6F1D" w:rsidRDefault="00B126BE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Ogni considerazione in senso integrale richiede l’assistenza </w:t>
      </w:r>
      <w:r w:rsidR="006D7C91" w:rsidRPr="005D6F1D">
        <w:rPr>
          <w:rFonts w:cstheme="minorHAnsi"/>
          <w:sz w:val="32"/>
          <w:szCs w:val="32"/>
          <w:lang w:val="it-IT"/>
        </w:rPr>
        <w:t>opposta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5B16C7" w:rsidRPr="005D6F1D">
        <w:rPr>
          <w:rFonts w:cstheme="minorHAnsi"/>
          <w:sz w:val="32"/>
          <w:szCs w:val="32"/>
          <w:lang w:val="it-IT"/>
        </w:rPr>
        <w:t>dell’</w:t>
      </w:r>
      <w:r w:rsidRPr="005D6F1D">
        <w:rPr>
          <w:rFonts w:cstheme="minorHAnsi"/>
          <w:sz w:val="32"/>
          <w:szCs w:val="32"/>
          <w:lang w:val="it-IT"/>
        </w:rPr>
        <w:t>avvicinamento e della focalizzazione dell’osservazione tramite l’oculare, il microscopio, la lente stereo</w:t>
      </w:r>
      <w:r w:rsidR="006D7C91" w:rsidRPr="005D6F1D">
        <w:rPr>
          <w:rFonts w:cstheme="minorHAnsi"/>
          <w:sz w:val="32"/>
          <w:szCs w:val="32"/>
          <w:lang w:val="it-IT"/>
        </w:rPr>
        <w:t>.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6D7C91" w:rsidRPr="005D6F1D">
        <w:rPr>
          <w:rFonts w:cstheme="minorHAnsi"/>
          <w:sz w:val="32"/>
          <w:szCs w:val="32"/>
          <w:lang w:val="it-IT"/>
        </w:rPr>
        <w:t>S</w:t>
      </w:r>
      <w:r w:rsidRPr="005D6F1D">
        <w:rPr>
          <w:rFonts w:cstheme="minorHAnsi"/>
          <w:sz w:val="32"/>
          <w:szCs w:val="32"/>
          <w:lang w:val="it-IT"/>
        </w:rPr>
        <w:t xml:space="preserve">pesso solo </w:t>
      </w:r>
      <w:r w:rsidR="0030146D" w:rsidRPr="005D6F1D">
        <w:rPr>
          <w:rFonts w:cstheme="minorHAnsi"/>
          <w:sz w:val="32"/>
          <w:szCs w:val="32"/>
          <w:lang w:val="it-IT"/>
        </w:rPr>
        <w:t>nell’</w:t>
      </w:r>
      <w:r w:rsidR="00783E37" w:rsidRPr="005D6F1D">
        <w:rPr>
          <w:rFonts w:cstheme="minorHAnsi"/>
          <w:sz w:val="32"/>
          <w:szCs w:val="32"/>
          <w:lang w:val="it-IT"/>
        </w:rPr>
        <w:t>infinitamente</w:t>
      </w:r>
      <w:r w:rsidRPr="005D6F1D">
        <w:rPr>
          <w:rFonts w:cstheme="minorHAnsi"/>
          <w:sz w:val="32"/>
          <w:szCs w:val="32"/>
          <w:lang w:val="it-IT"/>
        </w:rPr>
        <w:t xml:space="preserve"> piccolo si rivela il concetto del complessivo</w:t>
      </w:r>
      <w:r w:rsidR="00783E37" w:rsidRPr="005D6F1D">
        <w:rPr>
          <w:rFonts w:cstheme="minorHAnsi"/>
          <w:sz w:val="32"/>
          <w:szCs w:val="32"/>
          <w:lang w:val="it-IT"/>
        </w:rPr>
        <w:t>,</w:t>
      </w:r>
      <w:r w:rsidR="006D7C91" w:rsidRPr="005D6F1D">
        <w:rPr>
          <w:rFonts w:cstheme="minorHAnsi"/>
          <w:sz w:val="32"/>
          <w:szCs w:val="32"/>
          <w:lang w:val="it-IT"/>
        </w:rPr>
        <w:t xml:space="preserve"> come</w:t>
      </w:r>
      <w:r w:rsidR="00783E37" w:rsidRPr="005D6F1D">
        <w:rPr>
          <w:rFonts w:cstheme="minorHAnsi"/>
          <w:sz w:val="32"/>
          <w:szCs w:val="32"/>
          <w:lang w:val="it-IT"/>
        </w:rPr>
        <w:t xml:space="preserve"> ad esempio</w:t>
      </w:r>
      <w:r w:rsidRPr="005D6F1D">
        <w:rPr>
          <w:rFonts w:cstheme="minorHAnsi"/>
          <w:sz w:val="32"/>
          <w:szCs w:val="32"/>
          <w:lang w:val="it-IT"/>
        </w:rPr>
        <w:t xml:space="preserve"> i ritmi della mano </w:t>
      </w:r>
      <w:r w:rsidR="0030146D" w:rsidRPr="005D6F1D">
        <w:rPr>
          <w:rFonts w:cstheme="minorHAnsi"/>
          <w:sz w:val="32"/>
          <w:szCs w:val="32"/>
          <w:lang w:val="it-IT"/>
        </w:rPr>
        <w:t>dell’</w:t>
      </w:r>
      <w:r w:rsidRPr="005D6F1D">
        <w:rPr>
          <w:rFonts w:cstheme="minorHAnsi"/>
          <w:sz w:val="32"/>
          <w:szCs w:val="32"/>
          <w:lang w:val="it-IT"/>
        </w:rPr>
        <w:t xml:space="preserve">artigiano, se era destro o mancino, il genere di attrezzo </w:t>
      </w:r>
      <w:r w:rsidR="006D7C91" w:rsidRPr="005D6F1D">
        <w:rPr>
          <w:rFonts w:cstheme="minorHAnsi"/>
          <w:sz w:val="32"/>
          <w:szCs w:val="32"/>
          <w:lang w:val="it-IT"/>
        </w:rPr>
        <w:t xml:space="preserve">che </w:t>
      </w:r>
      <w:r w:rsidR="00783E37" w:rsidRPr="005D6F1D">
        <w:rPr>
          <w:rFonts w:cstheme="minorHAnsi"/>
          <w:sz w:val="32"/>
          <w:szCs w:val="32"/>
          <w:lang w:val="it-IT"/>
        </w:rPr>
        <w:t>utilizzava</w:t>
      </w:r>
      <w:r w:rsidRPr="005D6F1D">
        <w:rPr>
          <w:rFonts w:cstheme="minorHAnsi"/>
          <w:sz w:val="32"/>
          <w:szCs w:val="32"/>
          <w:lang w:val="it-IT"/>
        </w:rPr>
        <w:t xml:space="preserve">, </w:t>
      </w:r>
      <w:r w:rsidR="005B16C7" w:rsidRPr="005D6F1D">
        <w:rPr>
          <w:rFonts w:cstheme="minorHAnsi"/>
          <w:sz w:val="32"/>
          <w:szCs w:val="32"/>
          <w:lang w:val="it-IT"/>
        </w:rPr>
        <w:t>la successione delle</w:t>
      </w:r>
      <w:r w:rsidRPr="005D6F1D">
        <w:rPr>
          <w:rFonts w:cstheme="minorHAnsi"/>
          <w:sz w:val="32"/>
          <w:szCs w:val="32"/>
          <w:lang w:val="it-IT"/>
        </w:rPr>
        <w:t xml:space="preserve"> stratigrafie </w:t>
      </w:r>
      <w:r w:rsidR="005B16C7" w:rsidRPr="005D6F1D">
        <w:rPr>
          <w:rFonts w:cstheme="minorHAnsi"/>
          <w:sz w:val="32"/>
          <w:szCs w:val="32"/>
          <w:lang w:val="it-IT"/>
        </w:rPr>
        <w:t>sovrapposte, ecc.</w:t>
      </w:r>
      <w:r w:rsidR="00783E37" w:rsidRPr="005D6F1D">
        <w:rPr>
          <w:rFonts w:cstheme="minorHAnsi"/>
          <w:sz w:val="32"/>
          <w:szCs w:val="32"/>
          <w:lang w:val="it-IT"/>
        </w:rPr>
        <w:t>:</w:t>
      </w:r>
      <w:r w:rsidR="005B16C7" w:rsidRPr="005D6F1D">
        <w:rPr>
          <w:rFonts w:cstheme="minorHAnsi"/>
          <w:sz w:val="32"/>
          <w:szCs w:val="32"/>
          <w:lang w:val="it-IT"/>
        </w:rPr>
        <w:t xml:space="preserve"> </w:t>
      </w:r>
      <w:r w:rsidR="00783E37" w:rsidRPr="005D6F1D">
        <w:rPr>
          <w:rFonts w:cstheme="minorHAnsi"/>
          <w:sz w:val="32"/>
          <w:szCs w:val="32"/>
          <w:lang w:val="it-IT"/>
        </w:rPr>
        <w:t>t</w:t>
      </w:r>
      <w:r w:rsidR="006D7C91" w:rsidRPr="005D6F1D">
        <w:rPr>
          <w:rFonts w:cstheme="minorHAnsi"/>
          <w:sz w:val="32"/>
          <w:szCs w:val="32"/>
          <w:lang w:val="it-IT"/>
        </w:rPr>
        <w:t xml:space="preserve">utti fenomeni </w:t>
      </w:r>
      <w:r w:rsidR="00783E37" w:rsidRPr="005D6F1D">
        <w:rPr>
          <w:rFonts w:cstheme="minorHAnsi"/>
          <w:sz w:val="32"/>
          <w:szCs w:val="32"/>
          <w:lang w:val="it-IT"/>
        </w:rPr>
        <w:t xml:space="preserve">che </w:t>
      </w:r>
      <w:r w:rsidR="0030146D" w:rsidRPr="005D6F1D">
        <w:rPr>
          <w:rFonts w:cstheme="minorHAnsi"/>
          <w:sz w:val="32"/>
          <w:szCs w:val="32"/>
          <w:lang w:val="it-IT"/>
        </w:rPr>
        <w:t>racconta</w:t>
      </w:r>
      <w:r w:rsidR="006D7C91" w:rsidRPr="005D6F1D">
        <w:rPr>
          <w:rFonts w:cstheme="minorHAnsi"/>
          <w:sz w:val="32"/>
          <w:szCs w:val="32"/>
          <w:lang w:val="it-IT"/>
        </w:rPr>
        <w:t>no</w:t>
      </w:r>
      <w:r w:rsidR="0030146D" w:rsidRPr="005D6F1D">
        <w:rPr>
          <w:rFonts w:cstheme="minorHAnsi"/>
          <w:sz w:val="32"/>
          <w:szCs w:val="32"/>
          <w:lang w:val="it-IT"/>
        </w:rPr>
        <w:t xml:space="preserve"> passo per </w:t>
      </w:r>
      <w:proofErr w:type="gramStart"/>
      <w:r w:rsidR="0030146D" w:rsidRPr="005D6F1D">
        <w:rPr>
          <w:rFonts w:cstheme="minorHAnsi"/>
          <w:sz w:val="32"/>
          <w:szCs w:val="32"/>
          <w:lang w:val="it-IT"/>
        </w:rPr>
        <w:t>passo</w:t>
      </w:r>
      <w:proofErr w:type="gramEnd"/>
      <w:r w:rsidR="005B16C7" w:rsidRPr="005D6F1D">
        <w:rPr>
          <w:rFonts w:cstheme="minorHAnsi"/>
          <w:sz w:val="32"/>
          <w:szCs w:val="32"/>
          <w:lang w:val="it-IT"/>
        </w:rPr>
        <w:t xml:space="preserve"> la genesi dell’oggetto, </w:t>
      </w:r>
      <w:r w:rsidR="00783E37" w:rsidRPr="005D6F1D">
        <w:rPr>
          <w:rFonts w:cstheme="minorHAnsi"/>
          <w:sz w:val="32"/>
          <w:szCs w:val="32"/>
          <w:lang w:val="it-IT"/>
        </w:rPr>
        <w:t xml:space="preserve">per </w:t>
      </w:r>
      <w:r w:rsidR="005B16C7" w:rsidRPr="005D6F1D">
        <w:rPr>
          <w:rFonts w:cstheme="minorHAnsi"/>
          <w:sz w:val="32"/>
          <w:szCs w:val="32"/>
          <w:lang w:val="it-IT"/>
        </w:rPr>
        <w:t xml:space="preserve">quanto importante o minore l’artista </w:t>
      </w:r>
      <w:r w:rsidR="00783E37" w:rsidRPr="005D6F1D">
        <w:rPr>
          <w:rFonts w:cstheme="minorHAnsi"/>
          <w:sz w:val="32"/>
          <w:szCs w:val="32"/>
          <w:lang w:val="it-IT"/>
        </w:rPr>
        <w:t xml:space="preserve">possa </w:t>
      </w:r>
      <w:proofErr w:type="spellStart"/>
      <w:r w:rsidR="00783E37" w:rsidRPr="005D6F1D">
        <w:rPr>
          <w:rFonts w:cstheme="minorHAnsi"/>
          <w:sz w:val="32"/>
          <w:szCs w:val="32"/>
          <w:lang w:val="it-IT"/>
        </w:rPr>
        <w:t>essere</w:t>
      </w:r>
      <w:r w:rsidR="005B16C7" w:rsidRPr="005D6F1D">
        <w:rPr>
          <w:rFonts w:cstheme="minorHAnsi"/>
          <w:sz w:val="32"/>
          <w:szCs w:val="32"/>
          <w:lang w:val="it-IT"/>
        </w:rPr>
        <w:t>…</w:t>
      </w:r>
      <w:proofErr w:type="spellEnd"/>
    </w:p>
    <w:p w:rsidR="00E61F4C" w:rsidRPr="005D6F1D" w:rsidRDefault="00E61F4C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5B16C7" w:rsidRPr="005D6F1D" w:rsidRDefault="00103285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La galoppante teorizzazione, il progresso scientifico, tecnico e intellettuale del mestiere aumenta ultimamente con l’inesauribile </w:t>
      </w:r>
      <w:r w:rsidR="0043396E">
        <w:rPr>
          <w:rFonts w:cstheme="minorHAnsi"/>
          <w:sz w:val="32"/>
          <w:szCs w:val="32"/>
          <w:lang w:val="it-IT"/>
        </w:rPr>
        <w:t>"</w:t>
      </w:r>
      <w:proofErr w:type="spellStart"/>
      <w:r w:rsidRPr="005D6F1D">
        <w:rPr>
          <w:rFonts w:cstheme="minorHAnsi"/>
          <w:sz w:val="32"/>
          <w:szCs w:val="32"/>
          <w:lang w:val="it-IT"/>
        </w:rPr>
        <w:t>richiamabilità</w:t>
      </w:r>
      <w:proofErr w:type="spellEnd"/>
      <w:r w:rsidR="0043396E">
        <w:rPr>
          <w:rFonts w:cstheme="minorHAnsi"/>
          <w:sz w:val="32"/>
          <w:szCs w:val="32"/>
          <w:lang w:val="it-IT"/>
        </w:rPr>
        <w:t>"</w:t>
      </w:r>
      <w:r w:rsidRPr="005D6F1D">
        <w:rPr>
          <w:rFonts w:cstheme="minorHAnsi"/>
          <w:sz w:val="32"/>
          <w:szCs w:val="32"/>
          <w:lang w:val="it-IT"/>
        </w:rPr>
        <w:t xml:space="preserve"> e </w:t>
      </w:r>
      <w:proofErr w:type="spellStart"/>
      <w:r w:rsidR="006D7C91" w:rsidRPr="005D6F1D">
        <w:rPr>
          <w:rFonts w:cstheme="minorHAnsi"/>
          <w:sz w:val="32"/>
          <w:szCs w:val="32"/>
          <w:lang w:val="it-IT"/>
        </w:rPr>
        <w:t>im</w:t>
      </w:r>
      <w:r w:rsidRPr="005D6F1D">
        <w:rPr>
          <w:rFonts w:cstheme="minorHAnsi"/>
          <w:sz w:val="32"/>
          <w:szCs w:val="32"/>
          <w:lang w:val="it-IT"/>
        </w:rPr>
        <w:t>magazzinabilità</w:t>
      </w:r>
      <w:proofErr w:type="spellEnd"/>
      <w:r w:rsidRPr="005D6F1D">
        <w:rPr>
          <w:rFonts w:cstheme="minorHAnsi"/>
          <w:sz w:val="32"/>
          <w:szCs w:val="32"/>
          <w:lang w:val="it-IT"/>
        </w:rPr>
        <w:t xml:space="preserve"> del sapere tramite </w:t>
      </w:r>
      <w:r w:rsidR="00783E37" w:rsidRPr="005D6F1D">
        <w:rPr>
          <w:rFonts w:cstheme="minorHAnsi"/>
          <w:sz w:val="32"/>
          <w:szCs w:val="32"/>
          <w:lang w:val="it-IT"/>
        </w:rPr>
        <w:t xml:space="preserve">i media </w:t>
      </w:r>
      <w:r w:rsidRPr="005D6F1D">
        <w:rPr>
          <w:rFonts w:cstheme="minorHAnsi"/>
          <w:sz w:val="32"/>
          <w:szCs w:val="32"/>
          <w:lang w:val="it-IT"/>
        </w:rPr>
        <w:lastRenderedPageBreak/>
        <w:t xml:space="preserve">digitali. Un fatto </w:t>
      </w:r>
      <w:r w:rsidR="0043396E">
        <w:rPr>
          <w:rFonts w:cstheme="minorHAnsi"/>
          <w:sz w:val="32"/>
          <w:szCs w:val="32"/>
          <w:lang w:val="it-IT"/>
        </w:rPr>
        <w:t>che rappresenta un</w:t>
      </w:r>
      <w:r w:rsidR="000E7D3A" w:rsidRPr="005D6F1D">
        <w:rPr>
          <w:rFonts w:cstheme="minorHAnsi"/>
          <w:sz w:val="32"/>
          <w:szCs w:val="32"/>
          <w:lang w:val="it-IT"/>
        </w:rPr>
        <w:t xml:space="preserve"> </w:t>
      </w:r>
      <w:r w:rsidRPr="005D6F1D">
        <w:rPr>
          <w:rFonts w:cstheme="minorHAnsi"/>
          <w:sz w:val="32"/>
          <w:szCs w:val="32"/>
          <w:lang w:val="it-IT"/>
        </w:rPr>
        <w:t>inevitabile</w:t>
      </w:r>
      <w:r w:rsidR="000E7D3A" w:rsidRPr="005D6F1D">
        <w:rPr>
          <w:rFonts w:cstheme="minorHAnsi"/>
          <w:sz w:val="32"/>
          <w:szCs w:val="32"/>
          <w:lang w:val="it-IT"/>
        </w:rPr>
        <w:t xml:space="preserve"> pericolo</w:t>
      </w:r>
      <w:r w:rsidRPr="005D6F1D">
        <w:rPr>
          <w:rFonts w:cstheme="minorHAnsi"/>
          <w:sz w:val="32"/>
          <w:szCs w:val="32"/>
          <w:lang w:val="it-IT"/>
        </w:rPr>
        <w:t xml:space="preserve"> che minaccia la riflessione individuale, la fantasia creativa</w:t>
      </w:r>
      <w:r w:rsidR="0037635F" w:rsidRPr="005D6F1D">
        <w:rPr>
          <w:rFonts w:cstheme="minorHAnsi"/>
          <w:sz w:val="32"/>
          <w:szCs w:val="32"/>
          <w:lang w:val="it-IT"/>
        </w:rPr>
        <w:t xml:space="preserve"> e la </w:t>
      </w:r>
      <w:r w:rsidR="00126DFF" w:rsidRPr="005D6F1D">
        <w:rPr>
          <w:rFonts w:cstheme="minorHAnsi"/>
          <w:sz w:val="32"/>
          <w:szCs w:val="32"/>
          <w:lang w:val="it-IT"/>
        </w:rPr>
        <w:t>motivazione</w:t>
      </w:r>
      <w:r w:rsidR="0037635F" w:rsidRPr="005D6F1D">
        <w:rPr>
          <w:rFonts w:cstheme="minorHAnsi"/>
          <w:sz w:val="32"/>
          <w:szCs w:val="32"/>
          <w:lang w:val="it-IT"/>
        </w:rPr>
        <w:t xml:space="preserve"> </w:t>
      </w:r>
      <w:r w:rsidR="006D7C91" w:rsidRPr="005D6F1D">
        <w:rPr>
          <w:rFonts w:cstheme="minorHAnsi"/>
          <w:sz w:val="32"/>
          <w:szCs w:val="32"/>
          <w:lang w:val="it-IT"/>
        </w:rPr>
        <w:t>per</w:t>
      </w:r>
      <w:r w:rsidR="00126DFF" w:rsidRPr="005D6F1D">
        <w:rPr>
          <w:rFonts w:cstheme="minorHAnsi"/>
          <w:sz w:val="32"/>
          <w:szCs w:val="32"/>
          <w:lang w:val="it-IT"/>
        </w:rPr>
        <w:t xml:space="preserve"> un</w:t>
      </w:r>
      <w:r w:rsidR="0037635F" w:rsidRPr="005D6F1D">
        <w:rPr>
          <w:rFonts w:cstheme="minorHAnsi"/>
          <w:sz w:val="32"/>
          <w:szCs w:val="32"/>
          <w:lang w:val="it-IT"/>
        </w:rPr>
        <w:t xml:space="preserve"> personal</w:t>
      </w:r>
      <w:r w:rsidR="00126DFF" w:rsidRPr="005D6F1D">
        <w:rPr>
          <w:rFonts w:cstheme="minorHAnsi"/>
          <w:sz w:val="32"/>
          <w:szCs w:val="32"/>
          <w:lang w:val="it-IT"/>
        </w:rPr>
        <w:t>issimo</w:t>
      </w:r>
      <w:r w:rsidR="0037635F" w:rsidRPr="005D6F1D">
        <w:rPr>
          <w:rFonts w:cstheme="minorHAnsi"/>
          <w:sz w:val="32"/>
          <w:szCs w:val="32"/>
          <w:lang w:val="it-IT"/>
        </w:rPr>
        <w:t xml:space="preserve"> indagare e</w:t>
      </w:r>
      <w:r w:rsidR="00126DFF" w:rsidRPr="005D6F1D">
        <w:rPr>
          <w:rFonts w:cstheme="minorHAnsi"/>
          <w:sz w:val="32"/>
          <w:szCs w:val="32"/>
          <w:lang w:val="it-IT"/>
        </w:rPr>
        <w:t xml:space="preserve"> </w:t>
      </w:r>
      <w:r w:rsidR="0037635F" w:rsidRPr="005D6F1D">
        <w:rPr>
          <w:rFonts w:cstheme="minorHAnsi"/>
          <w:sz w:val="32"/>
          <w:szCs w:val="32"/>
          <w:lang w:val="it-IT"/>
        </w:rPr>
        <w:t xml:space="preserve">dubitare. </w:t>
      </w:r>
      <w:r w:rsidR="0043396E">
        <w:rPr>
          <w:rFonts w:cstheme="minorHAnsi"/>
          <w:sz w:val="32"/>
          <w:szCs w:val="32"/>
          <w:lang w:val="it-IT"/>
        </w:rPr>
        <w:t xml:space="preserve">Da ciò che inizialmente poteva rappresentare un </w:t>
      </w:r>
      <w:r w:rsidR="0037635F" w:rsidRPr="005D6F1D">
        <w:rPr>
          <w:rFonts w:cstheme="minorHAnsi"/>
          <w:sz w:val="32"/>
          <w:szCs w:val="32"/>
          <w:lang w:val="it-IT"/>
        </w:rPr>
        <w:t xml:space="preserve">salutare profitto logistico ed economico del tempo/spazio </w:t>
      </w:r>
      <w:proofErr w:type="gramStart"/>
      <w:r w:rsidR="0037635F" w:rsidRPr="005D6F1D">
        <w:rPr>
          <w:rFonts w:cstheme="minorHAnsi"/>
          <w:sz w:val="32"/>
          <w:szCs w:val="32"/>
          <w:lang w:val="it-IT"/>
        </w:rPr>
        <w:t>mentale</w:t>
      </w:r>
      <w:proofErr w:type="gramEnd"/>
      <w:r w:rsidR="0037635F" w:rsidRPr="005D6F1D">
        <w:rPr>
          <w:rFonts w:cstheme="minorHAnsi"/>
          <w:sz w:val="32"/>
          <w:szCs w:val="32"/>
          <w:lang w:val="it-IT"/>
        </w:rPr>
        <w:t xml:space="preserve"> rischiamo un caos di percezione se non un “gran rifiuto” del pensiero autonomo: </w:t>
      </w:r>
      <w:r w:rsidR="00126DFF" w:rsidRPr="005D6F1D">
        <w:rPr>
          <w:rFonts w:cstheme="minorHAnsi"/>
          <w:sz w:val="32"/>
          <w:szCs w:val="32"/>
          <w:lang w:val="it-IT"/>
        </w:rPr>
        <w:t>l’</w:t>
      </w:r>
      <w:r w:rsidR="0037635F" w:rsidRPr="005D6F1D">
        <w:rPr>
          <w:rFonts w:cstheme="minorHAnsi"/>
          <w:sz w:val="32"/>
          <w:szCs w:val="32"/>
          <w:lang w:val="it-IT"/>
        </w:rPr>
        <w:t xml:space="preserve">operatore cosciente, giudizioso e preoccupato </w:t>
      </w:r>
      <w:r w:rsidR="00783E37" w:rsidRPr="005D6F1D">
        <w:rPr>
          <w:rFonts w:cstheme="minorHAnsi"/>
          <w:sz w:val="32"/>
          <w:szCs w:val="32"/>
          <w:lang w:val="it-IT"/>
        </w:rPr>
        <w:t xml:space="preserve">rischia di mutarsi </w:t>
      </w:r>
      <w:r w:rsidR="00126DFF" w:rsidRPr="005D6F1D">
        <w:rPr>
          <w:rFonts w:cstheme="minorHAnsi"/>
          <w:sz w:val="32"/>
          <w:szCs w:val="32"/>
          <w:lang w:val="it-IT"/>
        </w:rPr>
        <w:t xml:space="preserve">in </w:t>
      </w:r>
      <w:r w:rsidR="00312187" w:rsidRPr="005D6F1D">
        <w:rPr>
          <w:rFonts w:cstheme="minorHAnsi"/>
          <w:sz w:val="32"/>
          <w:szCs w:val="32"/>
          <w:lang w:val="it-IT"/>
        </w:rPr>
        <w:t>un</w:t>
      </w:r>
      <w:r w:rsidR="00126DFF" w:rsidRPr="005D6F1D">
        <w:rPr>
          <w:rFonts w:cstheme="minorHAnsi"/>
          <w:sz w:val="32"/>
          <w:szCs w:val="32"/>
          <w:lang w:val="it-IT"/>
        </w:rPr>
        <w:t xml:space="preserve"> automatizzato, irresoluto e ripetitivo. Vae victis! I veri sacrificati saranno i loro pazienti. </w:t>
      </w:r>
      <w:proofErr w:type="gramStart"/>
      <w:r w:rsidR="00126DFF" w:rsidRPr="005D6F1D">
        <w:rPr>
          <w:rFonts w:cstheme="minorHAnsi"/>
          <w:sz w:val="32"/>
          <w:szCs w:val="32"/>
          <w:lang w:val="it-IT"/>
        </w:rPr>
        <w:t>Restaurati a morte come una volta</w:t>
      </w:r>
      <w:r w:rsidR="00312187" w:rsidRPr="005D6F1D">
        <w:rPr>
          <w:rFonts w:cstheme="minorHAnsi"/>
          <w:sz w:val="32"/>
          <w:szCs w:val="32"/>
          <w:lang w:val="it-IT"/>
        </w:rPr>
        <w:t>,</w:t>
      </w:r>
      <w:r w:rsidR="00126DFF" w:rsidRPr="005D6F1D">
        <w:rPr>
          <w:rFonts w:cstheme="minorHAnsi"/>
          <w:sz w:val="32"/>
          <w:szCs w:val="32"/>
          <w:lang w:val="it-IT"/>
        </w:rPr>
        <w:t xml:space="preserve"> i quadri</w:t>
      </w:r>
      <w:r w:rsidR="0026543C" w:rsidRPr="005D6F1D">
        <w:rPr>
          <w:rFonts w:cstheme="minorHAnsi"/>
          <w:sz w:val="32"/>
          <w:szCs w:val="32"/>
          <w:lang w:val="it-IT"/>
        </w:rPr>
        <w:t xml:space="preserve"> compressi austriaci annegati nell’Alkydal o i cadaveri </w:t>
      </w:r>
      <w:r w:rsidR="004739FE" w:rsidRPr="005D6F1D">
        <w:rPr>
          <w:rFonts w:cstheme="minorHAnsi"/>
          <w:sz w:val="32"/>
          <w:szCs w:val="32"/>
          <w:lang w:val="it-IT"/>
        </w:rPr>
        <w:t>cerosi</w:t>
      </w:r>
      <w:r w:rsidR="0026543C" w:rsidRPr="005D6F1D">
        <w:rPr>
          <w:rFonts w:cstheme="minorHAnsi"/>
          <w:sz w:val="32"/>
          <w:szCs w:val="32"/>
          <w:lang w:val="it-IT"/>
        </w:rPr>
        <w:t xml:space="preserve"> della foderatura </w:t>
      </w:r>
      <w:r w:rsidR="004B33DC" w:rsidRPr="005D6F1D">
        <w:rPr>
          <w:rFonts w:cstheme="minorHAnsi"/>
          <w:sz w:val="32"/>
          <w:szCs w:val="32"/>
          <w:lang w:val="it-IT"/>
        </w:rPr>
        <w:t>eccessiva</w:t>
      </w:r>
      <w:r w:rsidR="0026543C" w:rsidRPr="005D6F1D">
        <w:rPr>
          <w:rFonts w:cstheme="minorHAnsi"/>
          <w:sz w:val="32"/>
          <w:szCs w:val="32"/>
          <w:lang w:val="it-IT"/>
        </w:rPr>
        <w:t xml:space="preserve"> e indus</w:t>
      </w:r>
      <w:proofErr w:type="gramEnd"/>
      <w:r w:rsidR="0026543C" w:rsidRPr="005D6F1D">
        <w:rPr>
          <w:rFonts w:cstheme="minorHAnsi"/>
          <w:sz w:val="32"/>
          <w:szCs w:val="32"/>
          <w:lang w:val="it-IT"/>
        </w:rPr>
        <w:t xml:space="preserve">triale a </w:t>
      </w:r>
      <w:proofErr w:type="spellStart"/>
      <w:r w:rsidR="0026543C" w:rsidRPr="005D6F1D">
        <w:rPr>
          <w:rFonts w:cstheme="minorHAnsi"/>
          <w:sz w:val="32"/>
          <w:szCs w:val="32"/>
          <w:lang w:val="it-IT"/>
        </w:rPr>
        <w:t>cera…</w:t>
      </w:r>
      <w:proofErr w:type="spellEnd"/>
    </w:p>
    <w:p w:rsidR="00E61F4C" w:rsidRPr="005D6F1D" w:rsidRDefault="00E61F4C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26543C" w:rsidRPr="005D6F1D" w:rsidRDefault="004B33DC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Non che abbiamo </w:t>
      </w:r>
      <w:r w:rsidR="00312187" w:rsidRPr="005D6F1D">
        <w:rPr>
          <w:rFonts w:cstheme="minorHAnsi"/>
          <w:sz w:val="32"/>
          <w:szCs w:val="32"/>
          <w:lang w:val="it-IT"/>
        </w:rPr>
        <w:t>digerito</w:t>
      </w:r>
      <w:r w:rsidRPr="005D6F1D">
        <w:rPr>
          <w:rFonts w:cstheme="minorHAnsi"/>
          <w:sz w:val="32"/>
          <w:szCs w:val="32"/>
          <w:lang w:val="it-IT"/>
        </w:rPr>
        <w:t xml:space="preserve"> per nulla</w:t>
      </w:r>
      <w:r w:rsidR="0026543C" w:rsidRPr="005D6F1D">
        <w:rPr>
          <w:rFonts w:cstheme="minorHAnsi"/>
          <w:sz w:val="32"/>
          <w:szCs w:val="32"/>
          <w:lang w:val="it-IT"/>
        </w:rPr>
        <w:t xml:space="preserve"> </w:t>
      </w:r>
      <w:proofErr w:type="gramStart"/>
      <w:r w:rsidRPr="005D6F1D">
        <w:rPr>
          <w:rFonts w:cstheme="minorHAnsi"/>
          <w:sz w:val="32"/>
          <w:szCs w:val="32"/>
          <w:lang w:val="it-IT"/>
        </w:rPr>
        <w:t xml:space="preserve">i </w:t>
      </w:r>
      <w:r w:rsidRPr="005D6F1D">
        <w:rPr>
          <w:rFonts w:cstheme="minorHAnsi"/>
          <w:i/>
          <w:sz w:val="32"/>
          <w:szCs w:val="32"/>
          <w:lang w:val="it-IT"/>
        </w:rPr>
        <w:t>menu</w:t>
      </w:r>
      <w:r w:rsidRPr="005D6F1D">
        <w:rPr>
          <w:rFonts w:cstheme="minorHAnsi"/>
          <w:sz w:val="32"/>
          <w:szCs w:val="32"/>
          <w:lang w:val="it-IT"/>
        </w:rPr>
        <w:t xml:space="preserve"> uniformi</w:t>
      </w:r>
      <w:proofErr w:type="gramEnd"/>
      <w:r w:rsidR="0026543C" w:rsidRPr="005D6F1D">
        <w:rPr>
          <w:rFonts w:cstheme="minorHAnsi"/>
          <w:sz w:val="32"/>
          <w:szCs w:val="32"/>
          <w:lang w:val="it-IT"/>
        </w:rPr>
        <w:t xml:space="preserve"> delle </w:t>
      </w:r>
      <w:r w:rsidR="004739FE" w:rsidRPr="005D6F1D">
        <w:rPr>
          <w:rFonts w:cstheme="minorHAnsi"/>
          <w:sz w:val="32"/>
          <w:szCs w:val="32"/>
          <w:lang w:val="it-IT"/>
        </w:rPr>
        <w:t>cucine</w:t>
      </w:r>
      <w:r w:rsidR="0026543C" w:rsidRPr="005D6F1D">
        <w:rPr>
          <w:rFonts w:cstheme="minorHAnsi"/>
          <w:sz w:val="32"/>
          <w:szCs w:val="32"/>
          <w:lang w:val="it-IT"/>
        </w:rPr>
        <w:t xml:space="preserve"> di </w:t>
      </w:r>
      <w:r w:rsidR="0026543C" w:rsidRPr="005D6F1D">
        <w:rPr>
          <w:rFonts w:cstheme="minorHAnsi"/>
          <w:i/>
          <w:sz w:val="32"/>
          <w:szCs w:val="32"/>
          <w:lang w:val="it-IT"/>
        </w:rPr>
        <w:t xml:space="preserve">foderatura </w:t>
      </w:r>
      <w:r w:rsidR="004739FE" w:rsidRPr="005D6F1D">
        <w:rPr>
          <w:rFonts w:cstheme="minorHAnsi"/>
          <w:i/>
          <w:sz w:val="32"/>
          <w:szCs w:val="32"/>
          <w:lang w:val="it-IT"/>
        </w:rPr>
        <w:t xml:space="preserve">a pasta con stiratura ai ferri </w:t>
      </w:r>
      <w:r w:rsidR="0026543C" w:rsidRPr="005D6F1D">
        <w:rPr>
          <w:rFonts w:cstheme="minorHAnsi"/>
          <w:sz w:val="32"/>
          <w:szCs w:val="32"/>
          <w:lang w:val="it-IT"/>
        </w:rPr>
        <w:t xml:space="preserve">di </w:t>
      </w:r>
      <w:r w:rsidR="004739FE" w:rsidRPr="005D6F1D">
        <w:rPr>
          <w:rFonts w:cstheme="minorHAnsi"/>
          <w:sz w:val="32"/>
          <w:szCs w:val="32"/>
          <w:lang w:val="it-IT"/>
        </w:rPr>
        <w:t xml:space="preserve">ieri! Con il </w:t>
      </w:r>
      <w:r w:rsidR="004739FE" w:rsidRPr="005D6F1D">
        <w:rPr>
          <w:rFonts w:cstheme="minorHAnsi"/>
          <w:i/>
          <w:sz w:val="32"/>
          <w:szCs w:val="32"/>
          <w:lang w:val="it-IT"/>
        </w:rPr>
        <w:t>craquelé</w:t>
      </w:r>
      <w:r w:rsidR="004739FE" w:rsidRPr="005D6F1D">
        <w:rPr>
          <w:rFonts w:cstheme="minorHAnsi"/>
          <w:sz w:val="32"/>
          <w:szCs w:val="32"/>
          <w:lang w:val="it-IT"/>
        </w:rPr>
        <w:t xml:space="preserve"> ritardato, i danni sulle pastosità appiattite, spuliture e reticolato schiacciato </w:t>
      </w:r>
      <w:r w:rsidR="00247667" w:rsidRPr="005D6F1D">
        <w:rPr>
          <w:rFonts w:cstheme="minorHAnsi"/>
          <w:sz w:val="32"/>
          <w:szCs w:val="32"/>
          <w:lang w:val="it-IT"/>
        </w:rPr>
        <w:t>vivranno</w:t>
      </w:r>
      <w:r w:rsidR="004739FE" w:rsidRPr="005D6F1D">
        <w:rPr>
          <w:rFonts w:cstheme="minorHAnsi"/>
          <w:sz w:val="32"/>
          <w:szCs w:val="32"/>
          <w:lang w:val="it-IT"/>
        </w:rPr>
        <w:t xml:space="preserve"> ancora a lungo, malgrado quella tecnica si </w:t>
      </w:r>
      <w:r w:rsidR="006A72C2" w:rsidRPr="005D6F1D">
        <w:rPr>
          <w:rFonts w:cstheme="minorHAnsi"/>
          <w:sz w:val="32"/>
          <w:szCs w:val="32"/>
          <w:lang w:val="it-IT"/>
        </w:rPr>
        <w:t xml:space="preserve">sia rivelata </w:t>
      </w:r>
      <w:r w:rsidR="004739FE" w:rsidRPr="005D6F1D">
        <w:rPr>
          <w:rFonts w:cstheme="minorHAnsi"/>
          <w:sz w:val="32"/>
          <w:szCs w:val="32"/>
          <w:lang w:val="it-IT"/>
        </w:rPr>
        <w:t xml:space="preserve">spesso meno dannosa </w:t>
      </w:r>
      <w:r w:rsidR="00247667" w:rsidRPr="005D6F1D">
        <w:rPr>
          <w:rFonts w:cstheme="minorHAnsi"/>
          <w:sz w:val="32"/>
          <w:szCs w:val="32"/>
          <w:lang w:val="it-IT"/>
        </w:rPr>
        <w:t>delle</w:t>
      </w:r>
      <w:r w:rsidR="004739FE" w:rsidRPr="005D6F1D">
        <w:rPr>
          <w:rFonts w:cstheme="minorHAnsi"/>
          <w:sz w:val="32"/>
          <w:szCs w:val="32"/>
          <w:lang w:val="it-IT"/>
        </w:rPr>
        <w:t xml:space="preserve"> </w:t>
      </w:r>
      <w:r w:rsidR="00247667" w:rsidRPr="005D6F1D">
        <w:rPr>
          <w:rFonts w:cstheme="minorHAnsi"/>
          <w:sz w:val="32"/>
          <w:szCs w:val="32"/>
          <w:lang w:val="it-IT"/>
        </w:rPr>
        <w:t>scelte</w:t>
      </w:r>
      <w:r w:rsidR="004739FE" w:rsidRPr="005D6F1D">
        <w:rPr>
          <w:rFonts w:cstheme="minorHAnsi"/>
          <w:sz w:val="32"/>
          <w:szCs w:val="32"/>
          <w:lang w:val="it-IT"/>
        </w:rPr>
        <w:t xml:space="preserve"> di più recente impiego. </w:t>
      </w:r>
      <w:proofErr w:type="gramStart"/>
      <w:r w:rsidR="004739FE" w:rsidRPr="005D6F1D">
        <w:rPr>
          <w:rFonts w:cstheme="minorHAnsi"/>
          <w:sz w:val="32"/>
          <w:szCs w:val="32"/>
          <w:lang w:val="it-IT"/>
        </w:rPr>
        <w:t>Ma</w:t>
      </w:r>
      <w:proofErr w:type="gramEnd"/>
      <w:r w:rsidR="004739FE" w:rsidRPr="005D6F1D">
        <w:rPr>
          <w:rFonts w:cstheme="minorHAnsi"/>
          <w:sz w:val="32"/>
          <w:szCs w:val="32"/>
          <w:lang w:val="it-IT"/>
        </w:rPr>
        <w:t xml:space="preserve"> </w:t>
      </w:r>
      <w:r w:rsidR="00684B59" w:rsidRPr="005D6F1D">
        <w:rPr>
          <w:rFonts w:cstheme="minorHAnsi"/>
          <w:sz w:val="32"/>
          <w:szCs w:val="32"/>
          <w:lang w:val="it-IT"/>
        </w:rPr>
        <w:t xml:space="preserve">come </w:t>
      </w:r>
      <w:r w:rsidR="004739FE" w:rsidRPr="005D6F1D">
        <w:rPr>
          <w:rFonts w:cstheme="minorHAnsi"/>
          <w:sz w:val="32"/>
          <w:szCs w:val="32"/>
          <w:lang w:val="it-IT"/>
        </w:rPr>
        <w:t>sempre: meno sarebbe stato di più.</w:t>
      </w:r>
    </w:p>
    <w:p w:rsidR="0043396E" w:rsidRDefault="0043396E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0540ED" w:rsidRPr="005D6F1D" w:rsidRDefault="00684B59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La mia retro</w:t>
      </w:r>
      <w:r w:rsidR="0043396E">
        <w:rPr>
          <w:rFonts w:cstheme="minorHAnsi"/>
          <w:sz w:val="32"/>
          <w:szCs w:val="32"/>
          <w:lang w:val="it-IT"/>
        </w:rPr>
        <w:t>spettiva</w:t>
      </w:r>
      <w:r w:rsidRPr="005D6F1D">
        <w:rPr>
          <w:rFonts w:cstheme="minorHAnsi"/>
          <w:sz w:val="32"/>
          <w:szCs w:val="32"/>
          <w:lang w:val="it-IT"/>
        </w:rPr>
        <w:t xml:space="preserve"> molto personale mi permette insomma il discernimento consolante, che dai preistorici tempi dell’Istituto Centrale un cambiamento progressivo per la professionalità e un carattere scientifico </w:t>
      </w:r>
      <w:proofErr w:type="spellStart"/>
      <w:r w:rsidRPr="005D6F1D">
        <w:rPr>
          <w:rFonts w:cstheme="minorHAnsi"/>
          <w:sz w:val="32"/>
          <w:szCs w:val="32"/>
          <w:lang w:val="it-IT"/>
        </w:rPr>
        <w:t>polidisciplinare</w:t>
      </w:r>
      <w:proofErr w:type="spellEnd"/>
      <w:r w:rsidRPr="005D6F1D">
        <w:rPr>
          <w:rFonts w:cstheme="minorHAnsi"/>
          <w:sz w:val="32"/>
          <w:szCs w:val="32"/>
          <w:lang w:val="it-IT"/>
        </w:rPr>
        <w:t xml:space="preserve"> inaudito nel campo dell’insegnamento si </w:t>
      </w:r>
      <w:r w:rsidR="00312187" w:rsidRPr="005D6F1D">
        <w:rPr>
          <w:rFonts w:cstheme="minorHAnsi"/>
          <w:sz w:val="32"/>
          <w:szCs w:val="32"/>
          <w:lang w:val="it-IT"/>
        </w:rPr>
        <w:t>sono</w:t>
      </w:r>
      <w:r w:rsidRPr="005D6F1D">
        <w:rPr>
          <w:rFonts w:cstheme="minorHAnsi"/>
          <w:sz w:val="32"/>
          <w:szCs w:val="32"/>
          <w:lang w:val="it-IT"/>
        </w:rPr>
        <w:t xml:space="preserve"> </w:t>
      </w:r>
      <w:r w:rsidR="00312187" w:rsidRPr="005D6F1D">
        <w:rPr>
          <w:rFonts w:cstheme="minorHAnsi"/>
          <w:sz w:val="32"/>
          <w:szCs w:val="32"/>
          <w:lang w:val="it-IT"/>
        </w:rPr>
        <w:t>sviluppati</w:t>
      </w:r>
      <w:r w:rsidR="00D3422A" w:rsidRPr="005D6F1D">
        <w:rPr>
          <w:rFonts w:cstheme="minorHAnsi"/>
          <w:sz w:val="32"/>
          <w:szCs w:val="32"/>
          <w:lang w:val="it-IT"/>
        </w:rPr>
        <w:t xml:space="preserve"> </w:t>
      </w:r>
      <w:r w:rsidR="0030146D" w:rsidRPr="005D6F1D">
        <w:rPr>
          <w:rFonts w:cstheme="minorHAnsi"/>
          <w:sz w:val="32"/>
          <w:szCs w:val="32"/>
          <w:lang w:val="it-IT"/>
        </w:rPr>
        <w:t xml:space="preserve">talmente che l’istituzione venerabile e le sue multiple discendenze in Europa e altrove </w:t>
      </w:r>
      <w:r w:rsidR="00312187" w:rsidRPr="005D6F1D">
        <w:rPr>
          <w:rFonts w:cstheme="minorHAnsi"/>
          <w:sz w:val="32"/>
          <w:szCs w:val="32"/>
          <w:lang w:val="it-IT"/>
        </w:rPr>
        <w:t>consent</w:t>
      </w:r>
      <w:r w:rsidR="00DA031E">
        <w:rPr>
          <w:rFonts w:cstheme="minorHAnsi"/>
          <w:sz w:val="32"/>
          <w:szCs w:val="32"/>
          <w:lang w:val="it-IT"/>
        </w:rPr>
        <w:t>ono</w:t>
      </w:r>
      <w:r w:rsidR="0030146D" w:rsidRPr="005D6F1D">
        <w:rPr>
          <w:rFonts w:cstheme="minorHAnsi"/>
          <w:sz w:val="32"/>
          <w:szCs w:val="32"/>
          <w:lang w:val="it-IT"/>
        </w:rPr>
        <w:t xml:space="preserve"> nel futuro una lingua e voce metodologica uniforme e comune, vuol dire </w:t>
      </w:r>
      <w:r w:rsidR="006A72C2" w:rsidRPr="005D6F1D">
        <w:rPr>
          <w:rFonts w:cstheme="minorHAnsi"/>
          <w:sz w:val="32"/>
          <w:szCs w:val="32"/>
          <w:lang w:val="it-IT"/>
        </w:rPr>
        <w:t xml:space="preserve">la redazione </w:t>
      </w:r>
      <w:r w:rsidR="00EE4B82" w:rsidRPr="005D6F1D">
        <w:rPr>
          <w:rFonts w:cstheme="minorHAnsi"/>
          <w:sz w:val="32"/>
          <w:szCs w:val="32"/>
          <w:lang w:val="it-IT"/>
        </w:rPr>
        <w:t xml:space="preserve">nuova </w:t>
      </w:r>
      <w:r w:rsidR="006A72C2" w:rsidRPr="005D6F1D">
        <w:rPr>
          <w:rFonts w:cstheme="minorHAnsi"/>
          <w:sz w:val="32"/>
          <w:szCs w:val="32"/>
          <w:lang w:val="it-IT"/>
        </w:rPr>
        <w:t xml:space="preserve">di </w:t>
      </w:r>
      <w:r w:rsidR="0030146D" w:rsidRPr="005D6F1D">
        <w:rPr>
          <w:rFonts w:cstheme="minorHAnsi"/>
          <w:sz w:val="32"/>
          <w:szCs w:val="32"/>
          <w:lang w:val="it-IT"/>
        </w:rPr>
        <w:t>una</w:t>
      </w:r>
      <w:r w:rsidR="00D3422A" w:rsidRPr="005D6F1D">
        <w:rPr>
          <w:rFonts w:cstheme="minorHAnsi"/>
          <w:sz w:val="32"/>
          <w:szCs w:val="32"/>
          <w:lang w:val="it-IT"/>
        </w:rPr>
        <w:t xml:space="preserve"> vera</w:t>
      </w:r>
      <w:r w:rsidR="0030146D" w:rsidRPr="005D6F1D">
        <w:rPr>
          <w:rFonts w:cstheme="minorHAnsi"/>
          <w:sz w:val="32"/>
          <w:szCs w:val="32"/>
          <w:lang w:val="it-IT"/>
        </w:rPr>
        <w:t xml:space="preserve"> </w:t>
      </w:r>
      <w:r w:rsidR="0030146D" w:rsidRPr="005D6F1D">
        <w:rPr>
          <w:rFonts w:cstheme="minorHAnsi"/>
          <w:i/>
          <w:sz w:val="32"/>
          <w:szCs w:val="32"/>
          <w:lang w:val="it-IT"/>
        </w:rPr>
        <w:t>Carta del restauro universale</w:t>
      </w:r>
      <w:r w:rsidR="0030146D" w:rsidRPr="005D6F1D">
        <w:rPr>
          <w:rFonts w:cstheme="minorHAnsi"/>
          <w:sz w:val="32"/>
          <w:szCs w:val="32"/>
          <w:lang w:val="it-IT"/>
        </w:rPr>
        <w:t>.</w:t>
      </w:r>
    </w:p>
    <w:p w:rsidR="00D3422A" w:rsidRPr="005D6F1D" w:rsidRDefault="00D3422A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0E7D3A" w:rsidRPr="005D6F1D" w:rsidRDefault="000E7D3A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Un</w:t>
      </w:r>
      <w:r w:rsidR="00312187" w:rsidRPr="005D6F1D">
        <w:rPr>
          <w:rFonts w:cstheme="minorHAnsi"/>
          <w:sz w:val="32"/>
          <w:szCs w:val="32"/>
          <w:lang w:val="it-IT"/>
        </w:rPr>
        <w:t xml:space="preserve">’obiezione </w:t>
      </w:r>
      <w:r w:rsidRPr="005D6F1D">
        <w:rPr>
          <w:rFonts w:cstheme="minorHAnsi"/>
          <w:sz w:val="32"/>
          <w:szCs w:val="32"/>
          <w:lang w:val="it-IT"/>
        </w:rPr>
        <w:t>sol</w:t>
      </w:r>
      <w:r w:rsidR="00312187" w:rsidRPr="005D6F1D">
        <w:rPr>
          <w:rFonts w:cstheme="minorHAnsi"/>
          <w:sz w:val="32"/>
          <w:szCs w:val="32"/>
          <w:lang w:val="it-IT"/>
        </w:rPr>
        <w:t>a</w:t>
      </w:r>
      <w:r w:rsidRPr="005D6F1D">
        <w:rPr>
          <w:rFonts w:cstheme="minorHAnsi"/>
          <w:sz w:val="32"/>
          <w:szCs w:val="32"/>
          <w:lang w:val="it-IT"/>
        </w:rPr>
        <w:t xml:space="preserve"> mi sia permess</w:t>
      </w:r>
      <w:r w:rsidR="006A72C2" w:rsidRPr="005D6F1D">
        <w:rPr>
          <w:rFonts w:cstheme="minorHAnsi"/>
          <w:sz w:val="32"/>
          <w:szCs w:val="32"/>
          <w:lang w:val="it-IT"/>
        </w:rPr>
        <w:t>a</w:t>
      </w:r>
      <w:r w:rsidRPr="005D6F1D">
        <w:rPr>
          <w:rFonts w:cstheme="minorHAnsi"/>
          <w:sz w:val="32"/>
          <w:szCs w:val="32"/>
          <w:lang w:val="it-IT"/>
        </w:rPr>
        <w:t xml:space="preserve"> alla fine: i novizi di oggi in generale non apportano più una preparazione </w:t>
      </w:r>
      <w:proofErr w:type="spellStart"/>
      <w:r w:rsidR="002252ED" w:rsidRPr="005D6F1D">
        <w:rPr>
          <w:rFonts w:cstheme="minorHAnsi"/>
          <w:sz w:val="32"/>
          <w:szCs w:val="32"/>
          <w:lang w:val="it-IT"/>
        </w:rPr>
        <w:t>artigianale</w:t>
      </w:r>
      <w:r w:rsidR="00D3422A" w:rsidRPr="005D6F1D">
        <w:rPr>
          <w:rFonts w:cstheme="minorHAnsi"/>
          <w:sz w:val="32"/>
          <w:szCs w:val="32"/>
          <w:lang w:val="it-IT"/>
        </w:rPr>
        <w:t>-artistica</w:t>
      </w:r>
      <w:proofErr w:type="spellEnd"/>
      <w:r w:rsidRPr="005D6F1D">
        <w:rPr>
          <w:rFonts w:cstheme="minorHAnsi"/>
          <w:sz w:val="32"/>
          <w:szCs w:val="32"/>
          <w:lang w:val="it-IT"/>
        </w:rPr>
        <w:t xml:space="preserve"> come nella metà del secolo passato. L’esperienza manuale ha dovuto recedere davanti alla scientifica, per me un discutibile </w:t>
      </w:r>
      <w:r w:rsidR="006A72C2" w:rsidRPr="005D6F1D">
        <w:rPr>
          <w:rFonts w:cstheme="minorHAnsi"/>
          <w:sz w:val="32"/>
          <w:szCs w:val="32"/>
          <w:lang w:val="it-IT"/>
        </w:rPr>
        <w:t>am</w:t>
      </w:r>
      <w:r w:rsidRPr="005D6F1D">
        <w:rPr>
          <w:rFonts w:cstheme="minorHAnsi"/>
          <w:sz w:val="32"/>
          <w:szCs w:val="32"/>
          <w:lang w:val="it-IT"/>
        </w:rPr>
        <w:t xml:space="preserve">manco. Solo </w:t>
      </w:r>
      <w:r w:rsidR="00C15F2A" w:rsidRPr="005D6F1D">
        <w:rPr>
          <w:rFonts w:cstheme="minorHAnsi"/>
          <w:sz w:val="32"/>
          <w:szCs w:val="32"/>
          <w:lang w:val="it-IT"/>
        </w:rPr>
        <w:t xml:space="preserve">un approfondimento ricettivo stimolato da artistica intuizione permette un intendimento della creazione, la genesi ed evoluzione di </w:t>
      </w:r>
      <w:r w:rsidR="008A3305" w:rsidRPr="005D6F1D">
        <w:rPr>
          <w:rFonts w:cstheme="minorHAnsi"/>
          <w:sz w:val="32"/>
          <w:szCs w:val="32"/>
          <w:lang w:val="it-IT"/>
        </w:rPr>
        <w:t>un artefatto</w:t>
      </w:r>
      <w:r w:rsidR="00C15F2A" w:rsidRPr="005D6F1D">
        <w:rPr>
          <w:rFonts w:cstheme="minorHAnsi"/>
          <w:sz w:val="32"/>
          <w:szCs w:val="32"/>
          <w:lang w:val="it-IT"/>
        </w:rPr>
        <w:t>. Una conservazione</w:t>
      </w:r>
      <w:r w:rsidR="002F492C" w:rsidRPr="005D6F1D">
        <w:rPr>
          <w:rFonts w:cstheme="minorHAnsi"/>
          <w:sz w:val="32"/>
          <w:szCs w:val="32"/>
          <w:lang w:val="it-IT"/>
        </w:rPr>
        <w:t xml:space="preserve">, </w:t>
      </w:r>
      <w:r w:rsidR="00C15F2A" w:rsidRPr="005D6F1D">
        <w:rPr>
          <w:rFonts w:cstheme="minorHAnsi"/>
          <w:sz w:val="32"/>
          <w:szCs w:val="32"/>
          <w:lang w:val="it-IT"/>
        </w:rPr>
        <w:t xml:space="preserve">un restauro </w:t>
      </w:r>
      <w:r w:rsidR="008A3305" w:rsidRPr="005D6F1D">
        <w:rPr>
          <w:rFonts w:cstheme="minorHAnsi"/>
          <w:sz w:val="32"/>
          <w:szCs w:val="32"/>
          <w:lang w:val="it-IT"/>
        </w:rPr>
        <w:t>coscienzioso</w:t>
      </w:r>
      <w:r w:rsidR="00C15F2A" w:rsidRPr="005D6F1D">
        <w:rPr>
          <w:rFonts w:cstheme="minorHAnsi"/>
          <w:sz w:val="32"/>
          <w:szCs w:val="32"/>
          <w:lang w:val="it-IT"/>
        </w:rPr>
        <w:t xml:space="preserve"> </w:t>
      </w:r>
      <w:r w:rsidR="00D3422A" w:rsidRPr="005D6F1D">
        <w:rPr>
          <w:rFonts w:cstheme="minorHAnsi"/>
          <w:sz w:val="32"/>
          <w:szCs w:val="32"/>
          <w:lang w:val="it-IT"/>
        </w:rPr>
        <w:t>e</w:t>
      </w:r>
      <w:r w:rsidR="00C15F2A" w:rsidRPr="005D6F1D">
        <w:rPr>
          <w:rFonts w:cstheme="minorHAnsi"/>
          <w:sz w:val="32"/>
          <w:szCs w:val="32"/>
          <w:lang w:val="it-IT"/>
        </w:rPr>
        <w:t xml:space="preserve"> integrativo </w:t>
      </w:r>
      <w:proofErr w:type="gramStart"/>
      <w:r w:rsidR="008A3305" w:rsidRPr="005D6F1D">
        <w:rPr>
          <w:rFonts w:cstheme="minorHAnsi"/>
          <w:sz w:val="32"/>
          <w:szCs w:val="32"/>
          <w:lang w:val="it-IT"/>
        </w:rPr>
        <w:lastRenderedPageBreak/>
        <w:t>richied</w:t>
      </w:r>
      <w:r w:rsidR="0043396E">
        <w:rPr>
          <w:rFonts w:cstheme="minorHAnsi"/>
          <w:sz w:val="32"/>
          <w:szCs w:val="32"/>
          <w:lang w:val="it-IT"/>
        </w:rPr>
        <w:t>ono</w:t>
      </w:r>
      <w:proofErr w:type="gramEnd"/>
      <w:r w:rsidR="006A72C2" w:rsidRPr="005D6F1D">
        <w:rPr>
          <w:rFonts w:cstheme="minorHAnsi"/>
          <w:sz w:val="32"/>
          <w:szCs w:val="32"/>
          <w:lang w:val="it-IT"/>
        </w:rPr>
        <w:t>,</w:t>
      </w:r>
      <w:r w:rsidR="00C15F2A" w:rsidRPr="005D6F1D">
        <w:rPr>
          <w:rFonts w:cstheme="minorHAnsi"/>
          <w:sz w:val="32"/>
          <w:szCs w:val="32"/>
          <w:lang w:val="it-IT"/>
        </w:rPr>
        <w:t xml:space="preserve"> a</w:t>
      </w:r>
      <w:r w:rsidR="001F5F5B" w:rsidRPr="005D6F1D">
        <w:rPr>
          <w:rFonts w:cstheme="minorHAnsi"/>
          <w:sz w:val="32"/>
          <w:szCs w:val="32"/>
          <w:lang w:val="it-IT"/>
        </w:rPr>
        <w:t xml:space="preserve"> </w:t>
      </w:r>
      <w:r w:rsidR="00C15F2A" w:rsidRPr="005D6F1D">
        <w:rPr>
          <w:rFonts w:cstheme="minorHAnsi"/>
          <w:sz w:val="32"/>
          <w:szCs w:val="32"/>
          <w:lang w:val="it-IT"/>
        </w:rPr>
        <w:t xml:space="preserve">parte </w:t>
      </w:r>
      <w:r w:rsidR="006A72C2" w:rsidRPr="005D6F1D">
        <w:rPr>
          <w:rFonts w:cstheme="minorHAnsi"/>
          <w:sz w:val="32"/>
          <w:szCs w:val="32"/>
          <w:lang w:val="it-IT"/>
        </w:rPr>
        <w:t xml:space="preserve">la </w:t>
      </w:r>
      <w:r w:rsidR="00C15F2A" w:rsidRPr="005D6F1D">
        <w:rPr>
          <w:rFonts w:cstheme="minorHAnsi"/>
          <w:sz w:val="32"/>
          <w:szCs w:val="32"/>
          <w:lang w:val="it-IT"/>
        </w:rPr>
        <w:t>co</w:t>
      </w:r>
      <w:r w:rsidR="001F5F5B" w:rsidRPr="005D6F1D">
        <w:rPr>
          <w:rFonts w:cstheme="minorHAnsi"/>
          <w:sz w:val="32"/>
          <w:szCs w:val="32"/>
          <w:lang w:val="it-IT"/>
        </w:rPr>
        <w:t>no</w:t>
      </w:r>
      <w:r w:rsidR="00C15F2A" w:rsidRPr="005D6F1D">
        <w:rPr>
          <w:rFonts w:cstheme="minorHAnsi"/>
          <w:sz w:val="32"/>
          <w:szCs w:val="32"/>
          <w:lang w:val="it-IT"/>
        </w:rPr>
        <w:t>scenza materiale</w:t>
      </w:r>
      <w:r w:rsidR="006A72C2" w:rsidRPr="005D6F1D">
        <w:rPr>
          <w:rFonts w:cstheme="minorHAnsi"/>
          <w:sz w:val="32"/>
          <w:szCs w:val="32"/>
          <w:lang w:val="it-IT"/>
        </w:rPr>
        <w:t>,</w:t>
      </w:r>
      <w:r w:rsidR="00C15F2A" w:rsidRPr="005D6F1D">
        <w:rPr>
          <w:rFonts w:cstheme="minorHAnsi"/>
          <w:sz w:val="32"/>
          <w:szCs w:val="32"/>
          <w:lang w:val="it-IT"/>
        </w:rPr>
        <w:t xml:space="preserve"> la capacità della</w:t>
      </w:r>
      <w:r w:rsidR="001F5F5B" w:rsidRPr="005D6F1D">
        <w:rPr>
          <w:rFonts w:cstheme="minorHAnsi"/>
          <w:sz w:val="32"/>
          <w:szCs w:val="32"/>
          <w:lang w:val="it-IT"/>
        </w:rPr>
        <w:t xml:space="preserve"> riproduzione </w:t>
      </w:r>
      <w:r w:rsidR="006A72C2" w:rsidRPr="005D6F1D">
        <w:rPr>
          <w:rFonts w:cstheme="minorHAnsi"/>
          <w:sz w:val="32"/>
          <w:szCs w:val="32"/>
          <w:lang w:val="it-IT"/>
        </w:rPr>
        <w:t xml:space="preserve">sensibile </w:t>
      </w:r>
      <w:r w:rsidR="001F5F5B" w:rsidRPr="005D6F1D">
        <w:rPr>
          <w:rFonts w:cstheme="minorHAnsi"/>
          <w:sz w:val="32"/>
          <w:szCs w:val="32"/>
          <w:lang w:val="it-IT"/>
        </w:rPr>
        <w:t>e mentale dell’opera</w:t>
      </w:r>
      <w:r w:rsidR="00D3422A" w:rsidRPr="005D6F1D">
        <w:rPr>
          <w:rFonts w:cstheme="minorHAnsi"/>
          <w:sz w:val="32"/>
          <w:szCs w:val="32"/>
          <w:lang w:val="it-IT"/>
        </w:rPr>
        <w:t xml:space="preserve"> nel “petto” dell’operatore</w:t>
      </w:r>
      <w:r w:rsidR="001F5F5B" w:rsidRPr="005D6F1D">
        <w:rPr>
          <w:rFonts w:cstheme="minorHAnsi"/>
          <w:sz w:val="32"/>
          <w:szCs w:val="32"/>
          <w:lang w:val="it-IT"/>
        </w:rPr>
        <w:t>. L’</w:t>
      </w:r>
      <w:r w:rsidR="008A3305" w:rsidRPr="005D6F1D">
        <w:rPr>
          <w:rFonts w:cstheme="minorHAnsi"/>
          <w:sz w:val="32"/>
          <w:szCs w:val="32"/>
          <w:lang w:val="it-IT"/>
        </w:rPr>
        <w:t>immaginazione</w:t>
      </w:r>
      <w:r w:rsidR="001F5F5B" w:rsidRPr="005D6F1D">
        <w:rPr>
          <w:rFonts w:cstheme="minorHAnsi"/>
          <w:sz w:val="32"/>
          <w:szCs w:val="32"/>
          <w:lang w:val="it-IT"/>
        </w:rPr>
        <w:t xml:space="preserve"> non può essere produttiva senza l’aiuto del saper fare</w:t>
      </w:r>
      <w:r w:rsidR="00D3422A" w:rsidRPr="005D6F1D">
        <w:rPr>
          <w:rFonts w:cstheme="minorHAnsi"/>
          <w:sz w:val="32"/>
          <w:szCs w:val="32"/>
          <w:lang w:val="it-IT"/>
        </w:rPr>
        <w:t xml:space="preserve"> e dell’impeto sentimentale insieme</w:t>
      </w:r>
      <w:r w:rsidR="001F5F5B" w:rsidRPr="005D6F1D">
        <w:rPr>
          <w:rFonts w:cstheme="minorHAnsi"/>
          <w:sz w:val="32"/>
          <w:szCs w:val="32"/>
          <w:lang w:val="it-IT"/>
        </w:rPr>
        <w:t>.</w:t>
      </w:r>
    </w:p>
    <w:p w:rsidR="00D3422A" w:rsidRPr="005D6F1D" w:rsidRDefault="00D3422A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1F5F5B" w:rsidRPr="005D6F1D" w:rsidRDefault="001F5F5B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 xml:space="preserve">Il fatto che </w:t>
      </w:r>
      <w:r w:rsidR="00610619" w:rsidRPr="005D6F1D">
        <w:rPr>
          <w:rFonts w:cstheme="minorHAnsi"/>
          <w:sz w:val="32"/>
          <w:szCs w:val="32"/>
          <w:lang w:val="it-IT"/>
        </w:rPr>
        <w:t xml:space="preserve">tantissime opere d’arte </w:t>
      </w:r>
      <w:r w:rsidR="006A72C2" w:rsidRPr="005D6F1D">
        <w:rPr>
          <w:rFonts w:cstheme="minorHAnsi"/>
          <w:sz w:val="32"/>
          <w:szCs w:val="32"/>
          <w:lang w:val="it-IT"/>
        </w:rPr>
        <w:t xml:space="preserve">siano sopravvissute </w:t>
      </w:r>
      <w:r w:rsidR="00610619" w:rsidRPr="005D6F1D">
        <w:rPr>
          <w:rFonts w:cstheme="minorHAnsi"/>
          <w:sz w:val="32"/>
          <w:szCs w:val="32"/>
          <w:lang w:val="it-IT"/>
        </w:rPr>
        <w:t>fin</w:t>
      </w:r>
      <w:r w:rsidR="006A72C2" w:rsidRPr="005D6F1D">
        <w:rPr>
          <w:rFonts w:cstheme="minorHAnsi"/>
          <w:sz w:val="32"/>
          <w:szCs w:val="32"/>
          <w:lang w:val="it-IT"/>
        </w:rPr>
        <w:t>o</w:t>
      </w:r>
      <w:r w:rsidR="00610619" w:rsidRPr="005D6F1D">
        <w:rPr>
          <w:rFonts w:cstheme="minorHAnsi"/>
          <w:sz w:val="32"/>
          <w:szCs w:val="32"/>
          <w:lang w:val="it-IT"/>
        </w:rPr>
        <w:t xml:space="preserve"> </w:t>
      </w:r>
      <w:r w:rsidR="006A72C2" w:rsidRPr="005D6F1D">
        <w:rPr>
          <w:rFonts w:cstheme="minorHAnsi"/>
          <w:sz w:val="32"/>
          <w:szCs w:val="32"/>
          <w:lang w:val="it-IT"/>
        </w:rPr>
        <w:t xml:space="preserve">alla soglia </w:t>
      </w:r>
      <w:r w:rsidR="00610619" w:rsidRPr="005D6F1D">
        <w:rPr>
          <w:rFonts w:cstheme="minorHAnsi"/>
          <w:sz w:val="32"/>
          <w:szCs w:val="32"/>
          <w:lang w:val="it-IT"/>
        </w:rPr>
        <w:t xml:space="preserve">della conservazione moderna </w:t>
      </w:r>
      <w:r w:rsidR="006A72C2" w:rsidRPr="005D6F1D">
        <w:rPr>
          <w:rFonts w:cstheme="minorHAnsi"/>
          <w:sz w:val="32"/>
          <w:szCs w:val="32"/>
          <w:lang w:val="it-IT"/>
        </w:rPr>
        <w:t>è</w:t>
      </w:r>
      <w:r w:rsidR="00610619" w:rsidRPr="005D6F1D">
        <w:rPr>
          <w:rFonts w:cstheme="minorHAnsi"/>
          <w:sz w:val="32"/>
          <w:szCs w:val="32"/>
          <w:lang w:val="it-IT"/>
        </w:rPr>
        <w:t xml:space="preserve"> merito d’inombrabili restauratori-artisti del passato, </w:t>
      </w:r>
      <w:r w:rsidR="006A72C2" w:rsidRPr="005D6F1D">
        <w:rPr>
          <w:rFonts w:cstheme="minorHAnsi"/>
          <w:sz w:val="32"/>
          <w:szCs w:val="32"/>
          <w:lang w:val="it-IT"/>
        </w:rPr>
        <w:t xml:space="preserve">i </w:t>
      </w:r>
      <w:r w:rsidR="00610619" w:rsidRPr="005D6F1D">
        <w:rPr>
          <w:rFonts w:cstheme="minorHAnsi"/>
          <w:sz w:val="32"/>
          <w:szCs w:val="32"/>
          <w:lang w:val="it-IT"/>
        </w:rPr>
        <w:t>quali si astenevano</w:t>
      </w:r>
      <w:r w:rsidR="006A72C2" w:rsidRPr="005D6F1D">
        <w:rPr>
          <w:rFonts w:cstheme="minorHAnsi"/>
          <w:sz w:val="32"/>
          <w:szCs w:val="32"/>
          <w:lang w:val="it-IT"/>
        </w:rPr>
        <w:t>,</w:t>
      </w:r>
      <w:r w:rsidR="00610619" w:rsidRPr="005D6F1D">
        <w:rPr>
          <w:rFonts w:cstheme="minorHAnsi"/>
          <w:sz w:val="32"/>
          <w:szCs w:val="32"/>
          <w:lang w:val="it-IT"/>
        </w:rPr>
        <w:t xml:space="preserve"> per rispetto della creazione originale a loro </w:t>
      </w:r>
      <w:r w:rsidR="008A3305" w:rsidRPr="005D6F1D">
        <w:rPr>
          <w:rFonts w:cstheme="minorHAnsi"/>
          <w:sz w:val="32"/>
          <w:szCs w:val="32"/>
          <w:lang w:val="it-IT"/>
        </w:rPr>
        <w:t xml:space="preserve">profondamente </w:t>
      </w:r>
      <w:r w:rsidR="00610619" w:rsidRPr="005D6F1D">
        <w:rPr>
          <w:rFonts w:cstheme="minorHAnsi"/>
          <w:sz w:val="32"/>
          <w:szCs w:val="32"/>
          <w:lang w:val="it-IT"/>
        </w:rPr>
        <w:t xml:space="preserve">famigliare, </w:t>
      </w:r>
      <w:r w:rsidR="006A72C2" w:rsidRPr="005D6F1D">
        <w:rPr>
          <w:rFonts w:cstheme="minorHAnsi"/>
          <w:sz w:val="32"/>
          <w:szCs w:val="32"/>
          <w:lang w:val="it-IT"/>
        </w:rPr>
        <w:t xml:space="preserve">dal sottoporre le opere </w:t>
      </w:r>
      <w:proofErr w:type="gramStart"/>
      <w:r w:rsidR="006A72C2" w:rsidRPr="005D6F1D">
        <w:rPr>
          <w:rFonts w:cstheme="minorHAnsi"/>
          <w:sz w:val="32"/>
          <w:szCs w:val="32"/>
          <w:lang w:val="it-IT"/>
        </w:rPr>
        <w:t>ad</w:t>
      </w:r>
      <w:proofErr w:type="gramEnd"/>
      <w:r w:rsidR="006A72C2" w:rsidRPr="005D6F1D">
        <w:rPr>
          <w:rFonts w:cstheme="minorHAnsi"/>
          <w:sz w:val="32"/>
          <w:szCs w:val="32"/>
          <w:lang w:val="it-IT"/>
        </w:rPr>
        <w:t xml:space="preserve"> un </w:t>
      </w:r>
      <w:r w:rsidR="00610619" w:rsidRPr="005D6F1D">
        <w:rPr>
          <w:rFonts w:cstheme="minorHAnsi"/>
          <w:sz w:val="32"/>
          <w:szCs w:val="32"/>
          <w:lang w:val="it-IT"/>
        </w:rPr>
        <w:t xml:space="preserve">dannoso o non necessario intervento. </w:t>
      </w:r>
      <w:r w:rsidR="008A3305" w:rsidRPr="005D6F1D">
        <w:rPr>
          <w:rFonts w:cstheme="minorHAnsi"/>
          <w:sz w:val="32"/>
          <w:szCs w:val="32"/>
          <w:lang w:val="it-IT"/>
        </w:rPr>
        <w:t>L’</w:t>
      </w:r>
      <w:r w:rsidR="00610619" w:rsidRPr="005D6F1D">
        <w:rPr>
          <w:rFonts w:cstheme="minorHAnsi"/>
          <w:i/>
          <w:sz w:val="32"/>
          <w:szCs w:val="32"/>
          <w:lang w:val="it-IT"/>
        </w:rPr>
        <w:t>hybris</w:t>
      </w:r>
      <w:r w:rsidR="00610619" w:rsidRPr="005D6F1D">
        <w:rPr>
          <w:rFonts w:cstheme="minorHAnsi"/>
          <w:sz w:val="32"/>
          <w:szCs w:val="32"/>
          <w:lang w:val="it-IT"/>
        </w:rPr>
        <w:t xml:space="preserve"> di </w:t>
      </w:r>
      <w:r w:rsidR="008A3305" w:rsidRPr="005D6F1D">
        <w:rPr>
          <w:rFonts w:cstheme="minorHAnsi"/>
          <w:sz w:val="32"/>
          <w:szCs w:val="32"/>
          <w:lang w:val="it-IT"/>
        </w:rPr>
        <w:t>attaccarsi</w:t>
      </w:r>
      <w:r w:rsidR="00610619" w:rsidRPr="005D6F1D">
        <w:rPr>
          <w:rFonts w:cstheme="minorHAnsi"/>
          <w:sz w:val="32"/>
          <w:szCs w:val="32"/>
          <w:lang w:val="it-IT"/>
        </w:rPr>
        <w:t xml:space="preserve"> con solo armamento teorico-scientifico a </w:t>
      </w:r>
      <w:r w:rsidR="008A3305" w:rsidRPr="005D6F1D">
        <w:rPr>
          <w:rFonts w:cstheme="minorHAnsi"/>
          <w:sz w:val="32"/>
          <w:szCs w:val="32"/>
          <w:lang w:val="it-IT"/>
        </w:rPr>
        <w:t>un’</w:t>
      </w:r>
      <w:r w:rsidR="00610619" w:rsidRPr="005D6F1D">
        <w:rPr>
          <w:rFonts w:cstheme="minorHAnsi"/>
          <w:sz w:val="32"/>
          <w:szCs w:val="32"/>
          <w:lang w:val="it-IT"/>
        </w:rPr>
        <w:t>opera d’arte è una recente prepotenza analoga a tanti sviluppi sbagliati in medicina. Sapere</w:t>
      </w:r>
      <w:r w:rsidR="006A72C2" w:rsidRPr="005D6F1D">
        <w:rPr>
          <w:rFonts w:cstheme="minorHAnsi"/>
          <w:sz w:val="32"/>
          <w:szCs w:val="32"/>
          <w:lang w:val="it-IT"/>
        </w:rPr>
        <w:t>,</w:t>
      </w:r>
      <w:r w:rsidR="00610619" w:rsidRPr="005D6F1D">
        <w:rPr>
          <w:rFonts w:cstheme="minorHAnsi"/>
          <w:sz w:val="32"/>
          <w:szCs w:val="32"/>
          <w:lang w:val="it-IT"/>
        </w:rPr>
        <w:t xml:space="preserve"> intendimento storico e </w:t>
      </w:r>
      <w:r w:rsidR="00D61186" w:rsidRPr="005D6F1D">
        <w:rPr>
          <w:rFonts w:cstheme="minorHAnsi"/>
          <w:sz w:val="32"/>
          <w:szCs w:val="32"/>
          <w:lang w:val="it-IT"/>
        </w:rPr>
        <w:t>talento artistico appartengono</w:t>
      </w:r>
      <w:r w:rsidR="00610619" w:rsidRPr="005D6F1D">
        <w:rPr>
          <w:rFonts w:cstheme="minorHAnsi"/>
          <w:sz w:val="32"/>
          <w:szCs w:val="32"/>
          <w:lang w:val="it-IT"/>
        </w:rPr>
        <w:t xml:space="preserve"> </w:t>
      </w:r>
      <w:r w:rsidR="00D61186" w:rsidRPr="005D6F1D">
        <w:rPr>
          <w:rFonts w:cstheme="minorHAnsi"/>
          <w:sz w:val="32"/>
          <w:szCs w:val="32"/>
          <w:lang w:val="it-IT"/>
        </w:rPr>
        <w:t xml:space="preserve">come nella musica o poesia al viatico sul cammino al </w:t>
      </w:r>
      <w:r w:rsidR="008A3305" w:rsidRPr="005D6F1D">
        <w:rPr>
          <w:rFonts w:cstheme="minorHAnsi"/>
          <w:sz w:val="32"/>
          <w:szCs w:val="32"/>
          <w:lang w:val="it-IT"/>
        </w:rPr>
        <w:t>successo</w:t>
      </w:r>
      <w:r w:rsidR="00D61186" w:rsidRPr="005D6F1D">
        <w:rPr>
          <w:rFonts w:cstheme="minorHAnsi"/>
          <w:sz w:val="32"/>
          <w:szCs w:val="32"/>
          <w:lang w:val="it-IT"/>
        </w:rPr>
        <w:t>.</w:t>
      </w:r>
    </w:p>
    <w:p w:rsidR="00D3422A" w:rsidRPr="005D6F1D" w:rsidRDefault="00D3422A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</w:p>
    <w:p w:rsidR="00D61186" w:rsidRPr="005D6F1D" w:rsidRDefault="00D61186" w:rsidP="00E4762D">
      <w:pPr>
        <w:pStyle w:val="KeinLeerraum"/>
        <w:jc w:val="both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Quanto banale devono parere queste riflessioni lungamente conosciute. Dobbiamo respingerl</w:t>
      </w:r>
      <w:r w:rsidR="006A72C2" w:rsidRPr="005D6F1D">
        <w:rPr>
          <w:rFonts w:cstheme="minorHAnsi"/>
          <w:sz w:val="32"/>
          <w:szCs w:val="32"/>
          <w:lang w:val="it-IT"/>
        </w:rPr>
        <w:t>e</w:t>
      </w:r>
      <w:r w:rsidRPr="005D6F1D">
        <w:rPr>
          <w:rFonts w:cstheme="minorHAnsi"/>
          <w:sz w:val="32"/>
          <w:szCs w:val="32"/>
          <w:lang w:val="it-IT"/>
        </w:rPr>
        <w:t xml:space="preserve"> o </w:t>
      </w:r>
      <w:r w:rsidR="006A72C2" w:rsidRPr="005D6F1D">
        <w:rPr>
          <w:rFonts w:cstheme="minorHAnsi"/>
          <w:sz w:val="32"/>
          <w:szCs w:val="32"/>
          <w:lang w:val="it-IT"/>
        </w:rPr>
        <w:t>reprimerle</w:t>
      </w:r>
      <w:r w:rsidRPr="005D6F1D">
        <w:rPr>
          <w:rFonts w:cstheme="minorHAnsi"/>
          <w:sz w:val="32"/>
          <w:szCs w:val="32"/>
          <w:lang w:val="it-IT"/>
        </w:rPr>
        <w:t xml:space="preserve"> per questo? Ogni nuova generazione di apprendisti del mestiere </w:t>
      </w:r>
      <w:r w:rsidR="0043396E">
        <w:rPr>
          <w:rFonts w:cstheme="minorHAnsi"/>
          <w:sz w:val="32"/>
          <w:szCs w:val="32"/>
          <w:lang w:val="it-IT"/>
        </w:rPr>
        <w:t>ha il dovere di</w:t>
      </w:r>
      <w:r w:rsidRPr="005D6F1D">
        <w:rPr>
          <w:rFonts w:cstheme="minorHAnsi"/>
          <w:sz w:val="32"/>
          <w:szCs w:val="32"/>
          <w:lang w:val="it-IT"/>
        </w:rPr>
        <w:t xml:space="preserve"> conoscere le sue verità e condizioni di base etiche, morali e materiali nonostante ci </w:t>
      </w:r>
      <w:r w:rsidR="008A3305" w:rsidRPr="005D6F1D">
        <w:rPr>
          <w:rFonts w:cstheme="minorHAnsi"/>
          <w:sz w:val="32"/>
          <w:szCs w:val="32"/>
          <w:lang w:val="it-IT"/>
        </w:rPr>
        <w:t>sembr</w:t>
      </w:r>
      <w:r w:rsidR="006A72C2" w:rsidRPr="005D6F1D">
        <w:rPr>
          <w:rFonts w:cstheme="minorHAnsi"/>
          <w:sz w:val="32"/>
          <w:szCs w:val="32"/>
          <w:lang w:val="it-IT"/>
        </w:rPr>
        <w:t>i</w:t>
      </w:r>
      <w:r w:rsidR="008A3305" w:rsidRPr="005D6F1D">
        <w:rPr>
          <w:rFonts w:cstheme="minorHAnsi"/>
          <w:sz w:val="32"/>
          <w:szCs w:val="32"/>
          <w:lang w:val="it-IT"/>
        </w:rPr>
        <w:t>no</w:t>
      </w:r>
      <w:r w:rsidRPr="005D6F1D">
        <w:rPr>
          <w:rFonts w:cstheme="minorHAnsi"/>
          <w:sz w:val="32"/>
          <w:szCs w:val="32"/>
          <w:lang w:val="it-IT"/>
        </w:rPr>
        <w:t xml:space="preserve"> vecchi cappelli.</w:t>
      </w:r>
    </w:p>
    <w:p w:rsidR="005D6F1D" w:rsidRDefault="005D6F1D" w:rsidP="00D3422A">
      <w:pPr>
        <w:pStyle w:val="KeinLeerraum"/>
        <w:jc w:val="right"/>
        <w:rPr>
          <w:rFonts w:cstheme="minorHAnsi"/>
          <w:sz w:val="32"/>
          <w:szCs w:val="32"/>
          <w:lang w:val="it-IT"/>
        </w:rPr>
      </w:pPr>
    </w:p>
    <w:p w:rsidR="005D6F1D" w:rsidRDefault="005D6F1D" w:rsidP="00D3422A">
      <w:pPr>
        <w:pStyle w:val="KeinLeerraum"/>
        <w:jc w:val="right"/>
        <w:rPr>
          <w:rFonts w:cstheme="minorHAnsi"/>
          <w:sz w:val="32"/>
          <w:szCs w:val="32"/>
          <w:lang w:val="it-IT"/>
        </w:rPr>
      </w:pPr>
    </w:p>
    <w:p w:rsidR="00D3422A" w:rsidRPr="005D6F1D" w:rsidRDefault="00D3422A" w:rsidP="00D3422A">
      <w:pPr>
        <w:pStyle w:val="KeinLeerraum"/>
        <w:jc w:val="right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Erasm</w:t>
      </w:r>
      <w:r w:rsidR="004B33DC" w:rsidRPr="005D6F1D">
        <w:rPr>
          <w:rFonts w:cstheme="minorHAnsi"/>
          <w:sz w:val="32"/>
          <w:szCs w:val="32"/>
          <w:lang w:val="it-IT"/>
        </w:rPr>
        <w:t>us</w:t>
      </w:r>
      <w:r w:rsidRPr="005D6F1D">
        <w:rPr>
          <w:rFonts w:cstheme="minorHAnsi"/>
          <w:sz w:val="32"/>
          <w:szCs w:val="32"/>
          <w:lang w:val="it-IT"/>
        </w:rPr>
        <w:t xml:space="preserve"> Weddigen, </w:t>
      </w:r>
    </w:p>
    <w:p w:rsidR="008A5690" w:rsidRPr="005D6F1D" w:rsidRDefault="00D3422A" w:rsidP="00D3422A">
      <w:pPr>
        <w:pStyle w:val="KeinLeerraum"/>
        <w:jc w:val="right"/>
        <w:rPr>
          <w:rFonts w:cstheme="minorHAnsi"/>
          <w:sz w:val="32"/>
          <w:szCs w:val="32"/>
          <w:lang w:val="it-IT"/>
        </w:rPr>
      </w:pPr>
      <w:r w:rsidRPr="005D6F1D">
        <w:rPr>
          <w:rFonts w:cstheme="minorHAnsi"/>
          <w:sz w:val="32"/>
          <w:szCs w:val="32"/>
          <w:lang w:val="it-IT"/>
        </w:rPr>
        <w:t>Venezia autunno 2012</w:t>
      </w:r>
    </w:p>
    <w:sectPr w:rsidR="008A5690" w:rsidRPr="005D6F1D" w:rsidSect="00893B8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A5" w:rsidRDefault="00560FA5" w:rsidP="00F832B5">
      <w:pPr>
        <w:spacing w:after="0" w:line="240" w:lineRule="auto"/>
      </w:pPr>
      <w:r>
        <w:separator/>
      </w:r>
    </w:p>
  </w:endnote>
  <w:endnote w:type="continuationSeparator" w:id="0">
    <w:p w:rsidR="00560FA5" w:rsidRDefault="00560FA5" w:rsidP="00F8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166"/>
      <w:docPartObj>
        <w:docPartGallery w:val="Page Numbers (Bottom of Page)"/>
        <w:docPartUnique/>
      </w:docPartObj>
    </w:sdtPr>
    <w:sdtContent>
      <w:p w:rsidR="009B68AC" w:rsidRDefault="00C5069F">
        <w:pPr>
          <w:pStyle w:val="Fuzeile"/>
          <w:jc w:val="center"/>
        </w:pPr>
        <w:r>
          <w:fldChar w:fldCharType="begin"/>
        </w:r>
        <w:r w:rsidR="008D4671">
          <w:instrText xml:space="preserve"> PAGE   \* MERGEFORMAT </w:instrText>
        </w:r>
        <w:r>
          <w:fldChar w:fldCharType="separate"/>
        </w:r>
        <w:r w:rsidR="008602B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B68AC" w:rsidRDefault="009B68A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A5" w:rsidRDefault="00560FA5" w:rsidP="00F832B5">
      <w:pPr>
        <w:spacing w:after="0" w:line="240" w:lineRule="auto"/>
      </w:pPr>
      <w:r>
        <w:separator/>
      </w:r>
    </w:p>
  </w:footnote>
  <w:footnote w:type="continuationSeparator" w:id="0">
    <w:p w:rsidR="00560FA5" w:rsidRDefault="00560FA5" w:rsidP="00F8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CEC"/>
    <w:rsid w:val="00001A4E"/>
    <w:rsid w:val="000319D6"/>
    <w:rsid w:val="000540ED"/>
    <w:rsid w:val="00082A9C"/>
    <w:rsid w:val="00090FF8"/>
    <w:rsid w:val="00093629"/>
    <w:rsid w:val="000A176A"/>
    <w:rsid w:val="000A5682"/>
    <w:rsid w:val="000B2A19"/>
    <w:rsid w:val="000C3410"/>
    <w:rsid w:val="000D47D4"/>
    <w:rsid w:val="000E0129"/>
    <w:rsid w:val="000E7D3A"/>
    <w:rsid w:val="000F5044"/>
    <w:rsid w:val="000F597D"/>
    <w:rsid w:val="000F691C"/>
    <w:rsid w:val="00103285"/>
    <w:rsid w:val="001054E6"/>
    <w:rsid w:val="001245FC"/>
    <w:rsid w:val="00126DFF"/>
    <w:rsid w:val="00127FBD"/>
    <w:rsid w:val="00135FFF"/>
    <w:rsid w:val="00160BE2"/>
    <w:rsid w:val="00161413"/>
    <w:rsid w:val="0016529A"/>
    <w:rsid w:val="00173BE1"/>
    <w:rsid w:val="001804D2"/>
    <w:rsid w:val="00190967"/>
    <w:rsid w:val="00195C85"/>
    <w:rsid w:val="00195EB8"/>
    <w:rsid w:val="001A6215"/>
    <w:rsid w:val="001B6882"/>
    <w:rsid w:val="001D12EF"/>
    <w:rsid w:val="001E0FD2"/>
    <w:rsid w:val="001F513A"/>
    <w:rsid w:val="001F5F5B"/>
    <w:rsid w:val="00201ECD"/>
    <w:rsid w:val="00221ADE"/>
    <w:rsid w:val="00222F6F"/>
    <w:rsid w:val="002252ED"/>
    <w:rsid w:val="00236232"/>
    <w:rsid w:val="00247667"/>
    <w:rsid w:val="00257CF7"/>
    <w:rsid w:val="00262186"/>
    <w:rsid w:val="00265202"/>
    <w:rsid w:val="0026543C"/>
    <w:rsid w:val="00266F3C"/>
    <w:rsid w:val="00282631"/>
    <w:rsid w:val="002A5B77"/>
    <w:rsid w:val="002B503E"/>
    <w:rsid w:val="002C083B"/>
    <w:rsid w:val="002D5A2E"/>
    <w:rsid w:val="002D691D"/>
    <w:rsid w:val="002F492C"/>
    <w:rsid w:val="0030146D"/>
    <w:rsid w:val="00304A06"/>
    <w:rsid w:val="003069D0"/>
    <w:rsid w:val="003077D2"/>
    <w:rsid w:val="00312187"/>
    <w:rsid w:val="00312B11"/>
    <w:rsid w:val="00314F5C"/>
    <w:rsid w:val="00315413"/>
    <w:rsid w:val="00331046"/>
    <w:rsid w:val="0033271A"/>
    <w:rsid w:val="00337CEC"/>
    <w:rsid w:val="00352C60"/>
    <w:rsid w:val="00361434"/>
    <w:rsid w:val="00361950"/>
    <w:rsid w:val="003737BC"/>
    <w:rsid w:val="0037635F"/>
    <w:rsid w:val="003853DD"/>
    <w:rsid w:val="003858E8"/>
    <w:rsid w:val="00386818"/>
    <w:rsid w:val="00390673"/>
    <w:rsid w:val="003930F1"/>
    <w:rsid w:val="00394813"/>
    <w:rsid w:val="003D2987"/>
    <w:rsid w:val="003F66F1"/>
    <w:rsid w:val="00426D94"/>
    <w:rsid w:val="00432B85"/>
    <w:rsid w:val="0043381A"/>
    <w:rsid w:val="0043396E"/>
    <w:rsid w:val="00460C77"/>
    <w:rsid w:val="004739FE"/>
    <w:rsid w:val="004839E7"/>
    <w:rsid w:val="004A25DF"/>
    <w:rsid w:val="004A61E4"/>
    <w:rsid w:val="004B33DC"/>
    <w:rsid w:val="004B59A0"/>
    <w:rsid w:val="004E4E1E"/>
    <w:rsid w:val="004E5F9F"/>
    <w:rsid w:val="004F2A23"/>
    <w:rsid w:val="004F5EA3"/>
    <w:rsid w:val="00511354"/>
    <w:rsid w:val="00522279"/>
    <w:rsid w:val="00522861"/>
    <w:rsid w:val="005325B6"/>
    <w:rsid w:val="00544BB8"/>
    <w:rsid w:val="00560FA5"/>
    <w:rsid w:val="00563288"/>
    <w:rsid w:val="00565CA0"/>
    <w:rsid w:val="005663D3"/>
    <w:rsid w:val="00576D43"/>
    <w:rsid w:val="005A7002"/>
    <w:rsid w:val="005B05C3"/>
    <w:rsid w:val="005B16C7"/>
    <w:rsid w:val="005C03DA"/>
    <w:rsid w:val="005C203E"/>
    <w:rsid w:val="005C7AF2"/>
    <w:rsid w:val="005D6F1D"/>
    <w:rsid w:val="005E0FA1"/>
    <w:rsid w:val="005F503A"/>
    <w:rsid w:val="0060700F"/>
    <w:rsid w:val="00610619"/>
    <w:rsid w:val="00613101"/>
    <w:rsid w:val="006139AA"/>
    <w:rsid w:val="00621194"/>
    <w:rsid w:val="00621D2F"/>
    <w:rsid w:val="00622801"/>
    <w:rsid w:val="00624508"/>
    <w:rsid w:val="00624B58"/>
    <w:rsid w:val="006408C7"/>
    <w:rsid w:val="006410A1"/>
    <w:rsid w:val="006601BB"/>
    <w:rsid w:val="00663E8A"/>
    <w:rsid w:val="0066689C"/>
    <w:rsid w:val="00670EE0"/>
    <w:rsid w:val="00684B59"/>
    <w:rsid w:val="006A3CE0"/>
    <w:rsid w:val="006A514B"/>
    <w:rsid w:val="006A72C2"/>
    <w:rsid w:val="006C2237"/>
    <w:rsid w:val="006C46A2"/>
    <w:rsid w:val="006D66C0"/>
    <w:rsid w:val="006D7C91"/>
    <w:rsid w:val="006E1866"/>
    <w:rsid w:val="006E1F92"/>
    <w:rsid w:val="006E75F6"/>
    <w:rsid w:val="006F6FB4"/>
    <w:rsid w:val="007006B6"/>
    <w:rsid w:val="00706616"/>
    <w:rsid w:val="0071214F"/>
    <w:rsid w:val="007171A0"/>
    <w:rsid w:val="00735C9D"/>
    <w:rsid w:val="0077277C"/>
    <w:rsid w:val="00775862"/>
    <w:rsid w:val="00780F69"/>
    <w:rsid w:val="00781E5B"/>
    <w:rsid w:val="00783E37"/>
    <w:rsid w:val="007858C8"/>
    <w:rsid w:val="00792F76"/>
    <w:rsid w:val="00797124"/>
    <w:rsid w:val="007B159F"/>
    <w:rsid w:val="007B623A"/>
    <w:rsid w:val="007C197C"/>
    <w:rsid w:val="007C6AB5"/>
    <w:rsid w:val="007D7E7D"/>
    <w:rsid w:val="007E7AE9"/>
    <w:rsid w:val="007F31D1"/>
    <w:rsid w:val="007F4EC8"/>
    <w:rsid w:val="00803B2E"/>
    <w:rsid w:val="00820E15"/>
    <w:rsid w:val="00822406"/>
    <w:rsid w:val="008279A9"/>
    <w:rsid w:val="008365EF"/>
    <w:rsid w:val="0084181F"/>
    <w:rsid w:val="00854E6D"/>
    <w:rsid w:val="008602BD"/>
    <w:rsid w:val="00860A43"/>
    <w:rsid w:val="00887EAE"/>
    <w:rsid w:val="00893B8A"/>
    <w:rsid w:val="008A237A"/>
    <w:rsid w:val="008A3305"/>
    <w:rsid w:val="008A5690"/>
    <w:rsid w:val="008B0DAA"/>
    <w:rsid w:val="008B14CA"/>
    <w:rsid w:val="008B5043"/>
    <w:rsid w:val="008C0578"/>
    <w:rsid w:val="008D4671"/>
    <w:rsid w:val="008E352D"/>
    <w:rsid w:val="00916095"/>
    <w:rsid w:val="00923669"/>
    <w:rsid w:val="0092553F"/>
    <w:rsid w:val="00931EAF"/>
    <w:rsid w:val="00934785"/>
    <w:rsid w:val="0093752E"/>
    <w:rsid w:val="009469DB"/>
    <w:rsid w:val="00952A05"/>
    <w:rsid w:val="00953C05"/>
    <w:rsid w:val="00984D22"/>
    <w:rsid w:val="009874D8"/>
    <w:rsid w:val="009947B4"/>
    <w:rsid w:val="009A0D4E"/>
    <w:rsid w:val="009A55EE"/>
    <w:rsid w:val="009B5C77"/>
    <w:rsid w:val="009B63CF"/>
    <w:rsid w:val="009B68AC"/>
    <w:rsid w:val="009B70C2"/>
    <w:rsid w:val="009C4661"/>
    <w:rsid w:val="009C5AC8"/>
    <w:rsid w:val="009E6873"/>
    <w:rsid w:val="009F157D"/>
    <w:rsid w:val="009F5061"/>
    <w:rsid w:val="00A06CA8"/>
    <w:rsid w:val="00A12301"/>
    <w:rsid w:val="00A34C37"/>
    <w:rsid w:val="00A47B90"/>
    <w:rsid w:val="00A52D15"/>
    <w:rsid w:val="00A56E16"/>
    <w:rsid w:val="00A5763A"/>
    <w:rsid w:val="00A61784"/>
    <w:rsid w:val="00A9692D"/>
    <w:rsid w:val="00AA4C18"/>
    <w:rsid w:val="00AB3216"/>
    <w:rsid w:val="00AD09BF"/>
    <w:rsid w:val="00AF3114"/>
    <w:rsid w:val="00AF5348"/>
    <w:rsid w:val="00B107D8"/>
    <w:rsid w:val="00B126BE"/>
    <w:rsid w:val="00B614FC"/>
    <w:rsid w:val="00B67335"/>
    <w:rsid w:val="00B70D2E"/>
    <w:rsid w:val="00B92FD3"/>
    <w:rsid w:val="00B95A51"/>
    <w:rsid w:val="00BB5AC3"/>
    <w:rsid w:val="00BC2633"/>
    <w:rsid w:val="00BF4C86"/>
    <w:rsid w:val="00C15F2A"/>
    <w:rsid w:val="00C23B9A"/>
    <w:rsid w:val="00C5069F"/>
    <w:rsid w:val="00C60855"/>
    <w:rsid w:val="00C7405A"/>
    <w:rsid w:val="00CB0CCE"/>
    <w:rsid w:val="00CD5107"/>
    <w:rsid w:val="00CE22E3"/>
    <w:rsid w:val="00CE686D"/>
    <w:rsid w:val="00D3422A"/>
    <w:rsid w:val="00D40F4A"/>
    <w:rsid w:val="00D44BAD"/>
    <w:rsid w:val="00D61186"/>
    <w:rsid w:val="00D93900"/>
    <w:rsid w:val="00D96894"/>
    <w:rsid w:val="00DA031E"/>
    <w:rsid w:val="00DA18BB"/>
    <w:rsid w:val="00DA68AD"/>
    <w:rsid w:val="00DA7409"/>
    <w:rsid w:val="00DD4305"/>
    <w:rsid w:val="00DE69E4"/>
    <w:rsid w:val="00E07617"/>
    <w:rsid w:val="00E23184"/>
    <w:rsid w:val="00E4762D"/>
    <w:rsid w:val="00E5517A"/>
    <w:rsid w:val="00E607B3"/>
    <w:rsid w:val="00E61F4C"/>
    <w:rsid w:val="00E654FA"/>
    <w:rsid w:val="00EA2B25"/>
    <w:rsid w:val="00EB4297"/>
    <w:rsid w:val="00ED0195"/>
    <w:rsid w:val="00ED5943"/>
    <w:rsid w:val="00EE4B82"/>
    <w:rsid w:val="00F1725F"/>
    <w:rsid w:val="00F269B9"/>
    <w:rsid w:val="00F27C9C"/>
    <w:rsid w:val="00F34E6F"/>
    <w:rsid w:val="00F60252"/>
    <w:rsid w:val="00F6190B"/>
    <w:rsid w:val="00F76CEC"/>
    <w:rsid w:val="00F832B5"/>
    <w:rsid w:val="00F969C3"/>
    <w:rsid w:val="00FB2AB2"/>
    <w:rsid w:val="00FD13ED"/>
    <w:rsid w:val="00FD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E16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6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6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6E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6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6E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6E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6E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6E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6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6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6E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6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56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6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56E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6E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56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56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56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6E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6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56E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56E16"/>
    <w:rPr>
      <w:i/>
      <w:iCs/>
    </w:rPr>
  </w:style>
  <w:style w:type="paragraph" w:styleId="KeinLeerraum">
    <w:name w:val="No Spacing"/>
    <w:uiPriority w:val="1"/>
    <w:qFormat/>
    <w:rsid w:val="00A56E1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56E1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56E1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56E1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56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56E1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56E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56E1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56E1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56E1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56E1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6E16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56E1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olytonic">
    <w:name w:val="polytonic"/>
    <w:basedOn w:val="Absatz-Standardschriftart"/>
    <w:rsid w:val="003737BC"/>
  </w:style>
  <w:style w:type="paragraph" w:styleId="Kopfzeile">
    <w:name w:val="header"/>
    <w:basedOn w:val="Standard"/>
    <w:link w:val="KopfzeileZchn"/>
    <w:uiPriority w:val="99"/>
    <w:semiHidden/>
    <w:unhideWhenUsed/>
    <w:rsid w:val="00F8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832B5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8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2B5"/>
    <w:rPr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10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10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1046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10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1046"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046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74B0D-333E-4648-9465-C445E60A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4067</Words>
  <Characters>25629</Characters>
  <Application>Microsoft Office Word</Application>
  <DocSecurity>0</DocSecurity>
  <Lines>213</Lines>
  <Paragraphs>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 weddigen</dc:creator>
  <cp:lastModifiedBy>Sonya Weddigen</cp:lastModifiedBy>
  <cp:revision>27</cp:revision>
  <cp:lastPrinted>2013-06-03T06:53:00Z</cp:lastPrinted>
  <dcterms:created xsi:type="dcterms:W3CDTF">2013-05-19T19:33:00Z</dcterms:created>
  <dcterms:modified xsi:type="dcterms:W3CDTF">2013-06-15T14:43:00Z</dcterms:modified>
</cp:coreProperties>
</file>