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A" w:rsidRDefault="00BD63F5" w:rsidP="00F551D6">
      <w:pPr>
        <w:pStyle w:val="KeinLeerraum"/>
        <w:jc w:val="center"/>
        <w:rPr>
          <w:b/>
          <w:sz w:val="28"/>
          <w:szCs w:val="28"/>
          <w:lang w:val="de-CH"/>
        </w:rPr>
      </w:pPr>
      <w:proofErr w:type="spellStart"/>
      <w:r w:rsidRPr="00627900">
        <w:rPr>
          <w:b/>
          <w:sz w:val="28"/>
          <w:szCs w:val="28"/>
          <w:lang w:val="de-CH"/>
        </w:rPr>
        <w:t>Hansueli</w:t>
      </w:r>
      <w:proofErr w:type="spellEnd"/>
      <w:r w:rsidRPr="00627900">
        <w:rPr>
          <w:b/>
          <w:sz w:val="28"/>
          <w:szCs w:val="28"/>
          <w:lang w:val="de-CH"/>
        </w:rPr>
        <w:t xml:space="preserve"> </w:t>
      </w:r>
      <w:proofErr w:type="spellStart"/>
      <w:r w:rsidRPr="00627900">
        <w:rPr>
          <w:b/>
          <w:sz w:val="28"/>
          <w:szCs w:val="28"/>
          <w:lang w:val="de-CH"/>
        </w:rPr>
        <w:t>Urwyler</w:t>
      </w:r>
      <w:proofErr w:type="spellEnd"/>
    </w:p>
    <w:p w:rsidR="005C5D9C" w:rsidRDefault="005C5D9C" w:rsidP="00F551D6">
      <w:pPr>
        <w:pStyle w:val="KeinLeerraum"/>
        <w:jc w:val="center"/>
        <w:rPr>
          <w:b/>
          <w:sz w:val="20"/>
          <w:szCs w:val="20"/>
          <w:lang w:val="de-CH"/>
        </w:rPr>
      </w:pPr>
    </w:p>
    <w:p w:rsidR="00627900" w:rsidRPr="00925171" w:rsidRDefault="00627900" w:rsidP="00F551D6">
      <w:pPr>
        <w:pStyle w:val="KeinLeerraum"/>
        <w:jc w:val="center"/>
        <w:rPr>
          <w:sz w:val="20"/>
          <w:szCs w:val="20"/>
          <w:lang w:val="de-CH"/>
        </w:rPr>
      </w:pPr>
      <w:r w:rsidRPr="00925171">
        <w:rPr>
          <w:sz w:val="20"/>
          <w:szCs w:val="20"/>
          <w:lang w:val="de-CH"/>
        </w:rPr>
        <w:t xml:space="preserve">Oder: die Gnade eines </w:t>
      </w:r>
      <w:r w:rsidR="00DA430C" w:rsidRPr="00925171">
        <w:rPr>
          <w:sz w:val="20"/>
          <w:szCs w:val="20"/>
          <w:lang w:val="de-CH"/>
        </w:rPr>
        <w:t>geneigten</w:t>
      </w:r>
      <w:r w:rsidRPr="00925171">
        <w:rPr>
          <w:sz w:val="20"/>
          <w:szCs w:val="20"/>
          <w:lang w:val="de-CH"/>
        </w:rPr>
        <w:t xml:space="preserve"> Omens</w:t>
      </w:r>
    </w:p>
    <w:p w:rsidR="00BD63F5" w:rsidRPr="00DE2765" w:rsidRDefault="00BD63F5" w:rsidP="0071579E">
      <w:pPr>
        <w:pStyle w:val="KeinLeerraum"/>
        <w:jc w:val="both"/>
        <w:rPr>
          <w:sz w:val="28"/>
          <w:szCs w:val="28"/>
          <w:lang w:val="de-CH"/>
        </w:rPr>
      </w:pPr>
    </w:p>
    <w:p w:rsidR="00BD63F5" w:rsidRPr="00DE2765" w:rsidRDefault="00D91C78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Kaum eine Ausstellung zu Kubismus, </w:t>
      </w:r>
      <w:proofErr w:type="spellStart"/>
      <w:r w:rsidRPr="00DE2765">
        <w:rPr>
          <w:sz w:val="28"/>
          <w:szCs w:val="28"/>
          <w:lang w:val="de-CH"/>
        </w:rPr>
        <w:t>Cyclismus</w:t>
      </w:r>
      <w:proofErr w:type="spellEnd"/>
      <w:r w:rsidRPr="00DE2765">
        <w:rPr>
          <w:sz w:val="28"/>
          <w:szCs w:val="28"/>
          <w:lang w:val="de-CH"/>
        </w:rPr>
        <w:t xml:space="preserve"> und die vierte Dimension</w:t>
      </w:r>
      <w:r w:rsidR="00C05BC9" w:rsidRPr="00DE2765">
        <w:rPr>
          <w:sz w:val="28"/>
          <w:szCs w:val="28"/>
          <w:lang w:val="de-CH"/>
        </w:rPr>
        <w:t>, sprich Zeit, Dauer und Geschwindigkeit,</w:t>
      </w:r>
      <w:r w:rsidRPr="00DE2765">
        <w:rPr>
          <w:sz w:val="28"/>
          <w:szCs w:val="28"/>
          <w:lang w:val="de-CH"/>
        </w:rPr>
        <w:t xml:space="preserve"> im Guggenheim-Museum in Venedig </w:t>
      </w:r>
      <w:proofErr w:type="spellStart"/>
      <w:r w:rsidRPr="00DE2765">
        <w:rPr>
          <w:sz w:val="28"/>
          <w:szCs w:val="28"/>
          <w:lang w:val="de-CH"/>
        </w:rPr>
        <w:t>kuratiert</w:t>
      </w:r>
      <w:proofErr w:type="spellEnd"/>
      <w:r w:rsidRPr="00DE2765">
        <w:rPr>
          <w:sz w:val="28"/>
          <w:szCs w:val="28"/>
          <w:lang w:val="de-CH"/>
        </w:rPr>
        <w:t xml:space="preserve"> und d</w:t>
      </w:r>
      <w:r w:rsidR="00925171" w:rsidRPr="00DE2765">
        <w:rPr>
          <w:sz w:val="28"/>
          <w:szCs w:val="28"/>
          <w:lang w:val="de-CH"/>
        </w:rPr>
        <w:t>ie</w:t>
      </w:r>
      <w:r w:rsidRPr="00DE2765">
        <w:rPr>
          <w:sz w:val="28"/>
          <w:szCs w:val="28"/>
          <w:lang w:val="de-CH"/>
        </w:rPr>
        <w:t>s ob der Som</w:t>
      </w:r>
      <w:r w:rsidR="00627900" w:rsidRPr="00DE2765">
        <w:rPr>
          <w:sz w:val="28"/>
          <w:szCs w:val="28"/>
          <w:lang w:val="de-CH"/>
        </w:rPr>
        <w:t>m</w:t>
      </w:r>
      <w:r w:rsidRPr="00DE2765">
        <w:rPr>
          <w:sz w:val="28"/>
          <w:szCs w:val="28"/>
          <w:lang w:val="de-CH"/>
        </w:rPr>
        <w:t xml:space="preserve">erhitze verlassend, erreicht mich über den </w:t>
      </w:r>
      <w:proofErr w:type="spellStart"/>
      <w:r w:rsidRPr="00DE2765">
        <w:rPr>
          <w:sz w:val="28"/>
          <w:szCs w:val="28"/>
          <w:lang w:val="de-CH"/>
        </w:rPr>
        <w:t>Tele</w:t>
      </w:r>
      <w:r w:rsidR="00627900" w:rsidRPr="00DE2765">
        <w:rPr>
          <w:sz w:val="28"/>
          <w:szCs w:val="28"/>
          <w:lang w:val="de-CH"/>
        </w:rPr>
        <w:t>f</w:t>
      </w:r>
      <w:r w:rsidRPr="00DE2765">
        <w:rPr>
          <w:sz w:val="28"/>
          <w:szCs w:val="28"/>
          <w:lang w:val="de-CH"/>
        </w:rPr>
        <w:t>onbea</w:t>
      </w:r>
      <w:r w:rsidR="00BC1E18" w:rsidRPr="00DE2765">
        <w:rPr>
          <w:sz w:val="28"/>
          <w:szCs w:val="28"/>
          <w:lang w:val="de-CH"/>
        </w:rPr>
        <w:t>n</w:t>
      </w:r>
      <w:r w:rsidRPr="00DE2765">
        <w:rPr>
          <w:sz w:val="28"/>
          <w:szCs w:val="28"/>
          <w:lang w:val="de-CH"/>
        </w:rPr>
        <w:t>tworter</w:t>
      </w:r>
      <w:proofErr w:type="spellEnd"/>
      <w:r w:rsidRPr="00DE2765">
        <w:rPr>
          <w:sz w:val="28"/>
          <w:szCs w:val="28"/>
          <w:lang w:val="de-CH"/>
        </w:rPr>
        <w:t xml:space="preserve"> </w:t>
      </w:r>
      <w:r w:rsidR="00BC1E18" w:rsidRPr="00DE2765">
        <w:rPr>
          <w:sz w:val="28"/>
          <w:szCs w:val="28"/>
          <w:lang w:val="de-CH"/>
        </w:rPr>
        <w:t>die</w:t>
      </w:r>
      <w:r w:rsidRPr="00DE2765">
        <w:rPr>
          <w:sz w:val="28"/>
          <w:szCs w:val="28"/>
          <w:lang w:val="de-CH"/>
        </w:rPr>
        <w:t xml:space="preserve"> schüchterne Stimme eines Künstlers namens </w:t>
      </w:r>
      <w:proofErr w:type="spellStart"/>
      <w:r w:rsidRPr="00DE2765">
        <w:rPr>
          <w:sz w:val="28"/>
          <w:szCs w:val="28"/>
          <w:lang w:val="de-CH"/>
        </w:rPr>
        <w:t>Urwyler</w:t>
      </w:r>
      <w:proofErr w:type="spellEnd"/>
      <w:r w:rsidRPr="00DE2765">
        <w:rPr>
          <w:sz w:val="28"/>
          <w:szCs w:val="28"/>
          <w:lang w:val="de-CH"/>
        </w:rPr>
        <w:t xml:space="preserve">, der </w:t>
      </w:r>
      <w:proofErr w:type="spellStart"/>
      <w:r w:rsidRPr="00DE2765">
        <w:rPr>
          <w:sz w:val="28"/>
          <w:szCs w:val="28"/>
          <w:lang w:val="de-CH"/>
        </w:rPr>
        <w:t>höflichst</w:t>
      </w:r>
      <w:proofErr w:type="spellEnd"/>
      <w:r w:rsidRPr="00DE2765">
        <w:rPr>
          <w:sz w:val="28"/>
          <w:szCs w:val="28"/>
          <w:lang w:val="de-CH"/>
        </w:rPr>
        <w:t xml:space="preserve"> anfragt, ob ich etwas zu seiner Ausstellung im September in </w:t>
      </w:r>
      <w:r w:rsidR="0071579E" w:rsidRPr="00DE2765">
        <w:rPr>
          <w:sz w:val="28"/>
          <w:szCs w:val="28"/>
          <w:lang w:val="de-CH"/>
        </w:rPr>
        <w:t xml:space="preserve">Erich von </w:t>
      </w:r>
      <w:proofErr w:type="spellStart"/>
      <w:r w:rsidRPr="00DE2765">
        <w:rPr>
          <w:sz w:val="28"/>
          <w:szCs w:val="28"/>
          <w:lang w:val="de-CH"/>
        </w:rPr>
        <w:t>Dänikens</w:t>
      </w:r>
      <w:proofErr w:type="spellEnd"/>
      <w:r w:rsidRPr="00DE2765">
        <w:rPr>
          <w:sz w:val="28"/>
          <w:szCs w:val="28"/>
          <w:lang w:val="de-CH"/>
        </w:rPr>
        <w:t xml:space="preserve"> </w:t>
      </w:r>
      <w:proofErr w:type="spellStart"/>
      <w:r w:rsidRPr="00DE2765">
        <w:rPr>
          <w:sz w:val="28"/>
          <w:szCs w:val="28"/>
          <w:lang w:val="de-CH"/>
        </w:rPr>
        <w:t>Jungfraupark</w:t>
      </w:r>
      <w:proofErr w:type="spellEnd"/>
      <w:r w:rsidRPr="00DE2765">
        <w:rPr>
          <w:sz w:val="28"/>
          <w:szCs w:val="28"/>
          <w:lang w:val="de-CH"/>
        </w:rPr>
        <w:t xml:space="preserve"> in Interlaken sagen könnte.</w:t>
      </w:r>
    </w:p>
    <w:p w:rsidR="00D91C78" w:rsidRPr="00DE2765" w:rsidRDefault="00D91C78" w:rsidP="0071579E">
      <w:pPr>
        <w:pStyle w:val="KeinLeerraum"/>
        <w:jc w:val="both"/>
        <w:rPr>
          <w:sz w:val="28"/>
          <w:szCs w:val="28"/>
          <w:lang w:val="de-CH"/>
        </w:rPr>
      </w:pPr>
      <w:proofErr w:type="spellStart"/>
      <w:r w:rsidRPr="00DE2765">
        <w:rPr>
          <w:sz w:val="28"/>
          <w:szCs w:val="28"/>
          <w:lang w:val="de-CH"/>
        </w:rPr>
        <w:t>Urwyler</w:t>
      </w:r>
      <w:proofErr w:type="spellEnd"/>
      <w:r w:rsidRPr="00DE2765">
        <w:rPr>
          <w:sz w:val="28"/>
          <w:szCs w:val="28"/>
          <w:lang w:val="de-CH"/>
        </w:rPr>
        <w:t xml:space="preserve">? Da </w:t>
      </w:r>
      <w:r w:rsidR="00925171" w:rsidRPr="00DE2765">
        <w:rPr>
          <w:sz w:val="28"/>
          <w:szCs w:val="28"/>
          <w:lang w:val="de-CH"/>
        </w:rPr>
        <w:t>läuft</w:t>
      </w:r>
      <w:r w:rsidRPr="00DE2765">
        <w:rPr>
          <w:sz w:val="28"/>
          <w:szCs w:val="28"/>
          <w:lang w:val="de-CH"/>
        </w:rPr>
        <w:t xml:space="preserve"> doch </w:t>
      </w:r>
      <w:r w:rsidR="00C72B30" w:rsidRPr="00DE2765">
        <w:rPr>
          <w:sz w:val="28"/>
          <w:szCs w:val="28"/>
          <w:lang w:val="de-CH"/>
        </w:rPr>
        <w:t xml:space="preserve">soeben </w:t>
      </w:r>
      <w:r w:rsidRPr="00DE2765">
        <w:rPr>
          <w:sz w:val="28"/>
          <w:szCs w:val="28"/>
          <w:lang w:val="de-CH"/>
        </w:rPr>
        <w:t xml:space="preserve">die </w:t>
      </w:r>
      <w:r w:rsidR="008053E2" w:rsidRPr="00DE2765">
        <w:rPr>
          <w:sz w:val="28"/>
          <w:szCs w:val="28"/>
          <w:lang w:val="de-CH"/>
        </w:rPr>
        <w:t>Gemeinsch</w:t>
      </w:r>
      <w:r w:rsidR="00C72B30" w:rsidRPr="00DE2765">
        <w:rPr>
          <w:sz w:val="28"/>
          <w:szCs w:val="28"/>
          <w:lang w:val="de-CH"/>
        </w:rPr>
        <w:t>a</w:t>
      </w:r>
      <w:r w:rsidR="008053E2" w:rsidRPr="00DE2765">
        <w:rPr>
          <w:sz w:val="28"/>
          <w:szCs w:val="28"/>
          <w:lang w:val="de-CH"/>
        </w:rPr>
        <w:t>fts-</w:t>
      </w:r>
      <w:r w:rsidRPr="00DE2765">
        <w:rPr>
          <w:sz w:val="28"/>
          <w:szCs w:val="28"/>
          <w:lang w:val="de-CH"/>
        </w:rPr>
        <w:t xml:space="preserve">Ausstellung </w:t>
      </w:r>
      <w:r w:rsidRPr="00DE2765">
        <w:rPr>
          <w:i/>
          <w:sz w:val="28"/>
          <w:szCs w:val="28"/>
          <w:lang w:val="de-CH"/>
        </w:rPr>
        <w:t xml:space="preserve">Nomen </w:t>
      </w:r>
      <w:proofErr w:type="spellStart"/>
      <w:r w:rsidRPr="00DE2765">
        <w:rPr>
          <w:i/>
          <w:sz w:val="28"/>
          <w:szCs w:val="28"/>
          <w:lang w:val="de-CH"/>
        </w:rPr>
        <w:t>est</w:t>
      </w:r>
      <w:proofErr w:type="spellEnd"/>
      <w:r w:rsidRPr="00DE2765">
        <w:rPr>
          <w:i/>
          <w:sz w:val="28"/>
          <w:szCs w:val="28"/>
          <w:lang w:val="de-CH"/>
        </w:rPr>
        <w:t xml:space="preserve"> </w:t>
      </w:r>
      <w:proofErr w:type="spellStart"/>
      <w:r w:rsidRPr="00DE2765">
        <w:rPr>
          <w:i/>
          <w:sz w:val="28"/>
          <w:szCs w:val="28"/>
          <w:lang w:val="de-CH"/>
        </w:rPr>
        <w:t>omen</w:t>
      </w:r>
      <w:proofErr w:type="spellEnd"/>
      <w:r w:rsidRPr="00DE2765">
        <w:rPr>
          <w:sz w:val="28"/>
          <w:szCs w:val="28"/>
          <w:lang w:val="de-CH"/>
        </w:rPr>
        <w:t xml:space="preserve"> in Wangen an der Aare wo sich Kunstschaffende desselben Namens, nämlich </w:t>
      </w:r>
      <w:r w:rsidR="00925171" w:rsidRPr="00DE2765">
        <w:rPr>
          <w:sz w:val="28"/>
          <w:szCs w:val="28"/>
          <w:lang w:val="de-CH"/>
        </w:rPr>
        <w:t xml:space="preserve">zahlreiche </w:t>
      </w:r>
      <w:proofErr w:type="spellStart"/>
      <w:r w:rsidRPr="00DE2765">
        <w:rPr>
          <w:sz w:val="28"/>
          <w:szCs w:val="28"/>
          <w:lang w:val="de-CH"/>
        </w:rPr>
        <w:t>Wi</w:t>
      </w:r>
      <w:proofErr w:type="spellEnd"/>
      <w:r w:rsidR="00BC1E18" w:rsidRPr="00DE2765">
        <w:rPr>
          <w:sz w:val="28"/>
          <w:szCs w:val="28"/>
          <w:lang w:val="de-CH"/>
        </w:rPr>
        <w:t>(e)</w:t>
      </w:r>
      <w:proofErr w:type="spellStart"/>
      <w:r w:rsidRPr="00DE2765">
        <w:rPr>
          <w:sz w:val="28"/>
          <w:szCs w:val="28"/>
          <w:lang w:val="de-CH"/>
        </w:rPr>
        <w:t>dmer</w:t>
      </w:r>
      <w:proofErr w:type="spellEnd"/>
      <w:r w:rsidRPr="00DE2765">
        <w:rPr>
          <w:sz w:val="28"/>
          <w:szCs w:val="28"/>
          <w:lang w:val="de-CH"/>
        </w:rPr>
        <w:t xml:space="preserve"> treffen und vorstellen</w:t>
      </w:r>
      <w:r w:rsidR="00F551D6" w:rsidRPr="00DE2765">
        <w:rPr>
          <w:sz w:val="28"/>
          <w:szCs w:val="28"/>
          <w:lang w:val="de-CH"/>
        </w:rPr>
        <w:t>,</w:t>
      </w:r>
      <w:r w:rsidRPr="00DE2765">
        <w:rPr>
          <w:sz w:val="28"/>
          <w:szCs w:val="28"/>
          <w:lang w:val="de-CH"/>
        </w:rPr>
        <w:t xml:space="preserve"> wie schon 2011 jene des Namens Hutter</w:t>
      </w:r>
      <w:r w:rsidR="00BC1E18" w:rsidRPr="00DE2765">
        <w:rPr>
          <w:sz w:val="28"/>
          <w:szCs w:val="28"/>
          <w:lang w:val="de-CH"/>
        </w:rPr>
        <w:t xml:space="preserve">: </w:t>
      </w:r>
      <w:r w:rsidR="00925171" w:rsidRPr="00DE2765">
        <w:rPr>
          <w:sz w:val="28"/>
          <w:szCs w:val="28"/>
          <w:lang w:val="de-CH"/>
        </w:rPr>
        <w:t xml:space="preserve">So etwa </w:t>
      </w:r>
      <w:r w:rsidR="00BC1E18" w:rsidRPr="00DE2765">
        <w:rPr>
          <w:sz w:val="28"/>
          <w:szCs w:val="28"/>
          <w:lang w:val="de-CH"/>
        </w:rPr>
        <w:t xml:space="preserve">Eisen/Feuer-Bildhauer </w:t>
      </w:r>
      <w:r w:rsidR="00925171" w:rsidRPr="00DE2765">
        <w:rPr>
          <w:sz w:val="28"/>
          <w:szCs w:val="28"/>
          <w:lang w:val="de-CH"/>
        </w:rPr>
        <w:t>und</w:t>
      </w:r>
      <w:r w:rsidR="00BC1E18" w:rsidRPr="00DE2765">
        <w:rPr>
          <w:sz w:val="28"/>
          <w:szCs w:val="28"/>
          <w:lang w:val="de-CH"/>
        </w:rPr>
        <w:t xml:space="preserve"> </w:t>
      </w:r>
      <w:r w:rsidR="00C77A76" w:rsidRPr="00DE2765">
        <w:rPr>
          <w:sz w:val="28"/>
          <w:szCs w:val="28"/>
          <w:lang w:val="de-CH"/>
        </w:rPr>
        <w:t xml:space="preserve">Freund </w:t>
      </w:r>
      <w:r w:rsidR="00BC1E18" w:rsidRPr="00DE2765">
        <w:rPr>
          <w:sz w:val="28"/>
          <w:szCs w:val="28"/>
          <w:lang w:val="de-CH"/>
        </w:rPr>
        <w:t xml:space="preserve">Paul, Schriftsteller wie Urs, Fotograf wie Daniel, Holzplastiker Christoph, die </w:t>
      </w:r>
      <w:proofErr w:type="spellStart"/>
      <w:r w:rsidR="00BC1E18" w:rsidRPr="00DE2765">
        <w:rPr>
          <w:sz w:val="28"/>
          <w:szCs w:val="28"/>
          <w:lang w:val="de-CH"/>
        </w:rPr>
        <w:t>Ruedis</w:t>
      </w:r>
      <w:proofErr w:type="spellEnd"/>
      <w:r w:rsidR="00BC1E18" w:rsidRPr="00DE2765">
        <w:rPr>
          <w:sz w:val="28"/>
          <w:szCs w:val="28"/>
          <w:lang w:val="de-CH"/>
        </w:rPr>
        <w:t xml:space="preserve"> und Renates…</w:t>
      </w:r>
    </w:p>
    <w:p w:rsidR="00BC1E18" w:rsidRPr="00DE2765" w:rsidRDefault="00925171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Wäre</w:t>
      </w:r>
      <w:r w:rsidR="00BC1E18" w:rsidRPr="00DE2765">
        <w:rPr>
          <w:sz w:val="28"/>
          <w:szCs w:val="28"/>
          <w:lang w:val="de-CH"/>
        </w:rPr>
        <w:t xml:space="preserve"> </w:t>
      </w:r>
      <w:proofErr w:type="spellStart"/>
      <w:r w:rsidR="00BC1E18" w:rsidRPr="00DE2765">
        <w:rPr>
          <w:sz w:val="28"/>
          <w:szCs w:val="28"/>
          <w:lang w:val="de-CH"/>
        </w:rPr>
        <w:t>Urwyler</w:t>
      </w:r>
      <w:proofErr w:type="spellEnd"/>
      <w:r w:rsidR="00BC1E18" w:rsidRPr="00DE2765">
        <w:rPr>
          <w:sz w:val="28"/>
          <w:szCs w:val="28"/>
          <w:lang w:val="de-CH"/>
        </w:rPr>
        <w:t xml:space="preserve"> </w:t>
      </w:r>
      <w:r w:rsidRPr="00DE2765">
        <w:rPr>
          <w:sz w:val="28"/>
          <w:szCs w:val="28"/>
          <w:lang w:val="de-CH"/>
        </w:rPr>
        <w:t xml:space="preserve">etwa </w:t>
      </w:r>
      <w:r w:rsidR="00BC1E18" w:rsidRPr="00DE2765">
        <w:rPr>
          <w:sz w:val="28"/>
          <w:szCs w:val="28"/>
          <w:lang w:val="de-CH"/>
        </w:rPr>
        <w:t xml:space="preserve">ein </w:t>
      </w:r>
      <w:r w:rsidRPr="00DE2765">
        <w:rPr>
          <w:sz w:val="28"/>
          <w:szCs w:val="28"/>
          <w:lang w:val="de-CH"/>
        </w:rPr>
        <w:t xml:space="preserve">solches </w:t>
      </w:r>
      <w:r w:rsidR="00BC1E18" w:rsidRPr="00DE2765">
        <w:rPr>
          <w:sz w:val="28"/>
          <w:szCs w:val="28"/>
          <w:lang w:val="de-CH"/>
        </w:rPr>
        <w:t xml:space="preserve">neues </w:t>
      </w:r>
      <w:r w:rsidR="00C77A76" w:rsidRPr="00DE2765">
        <w:rPr>
          <w:sz w:val="28"/>
          <w:szCs w:val="28"/>
          <w:lang w:val="de-CH"/>
        </w:rPr>
        <w:t>O</w:t>
      </w:r>
      <w:r w:rsidR="00BC1E18" w:rsidRPr="00DE2765">
        <w:rPr>
          <w:sz w:val="28"/>
          <w:szCs w:val="28"/>
          <w:lang w:val="de-CH"/>
        </w:rPr>
        <w:t>men?</w:t>
      </w:r>
    </w:p>
    <w:p w:rsidR="00BC1E18" w:rsidRPr="00DE2765" w:rsidRDefault="00BC1E18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Gelandet auf dem UFO-Weltraumlandeparkplatz Interlaken Ost, angekommen aus dem All oder Nichts?</w:t>
      </w:r>
    </w:p>
    <w:p w:rsidR="00BC1E18" w:rsidRPr="00DE2765" w:rsidRDefault="00BC1E18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Nein, </w:t>
      </w:r>
      <w:proofErr w:type="spellStart"/>
      <w:r w:rsidRPr="00DE2765">
        <w:rPr>
          <w:sz w:val="28"/>
          <w:szCs w:val="28"/>
          <w:lang w:val="de-CH"/>
        </w:rPr>
        <w:t>Google</w:t>
      </w:r>
      <w:r w:rsidR="00BF752D" w:rsidRPr="00DE2765">
        <w:rPr>
          <w:sz w:val="28"/>
          <w:szCs w:val="28"/>
          <w:lang w:val="de-CH"/>
        </w:rPr>
        <w:t>’s</w:t>
      </w:r>
      <w:proofErr w:type="spellEnd"/>
      <w:r w:rsidR="00BF752D" w:rsidRPr="00DE2765">
        <w:rPr>
          <w:sz w:val="28"/>
          <w:szCs w:val="28"/>
          <w:lang w:val="de-CH"/>
        </w:rPr>
        <w:t xml:space="preserve"> Suchmaschine</w:t>
      </w:r>
      <w:r w:rsidRPr="00DE2765">
        <w:rPr>
          <w:sz w:val="28"/>
          <w:szCs w:val="28"/>
          <w:lang w:val="de-CH"/>
        </w:rPr>
        <w:t xml:space="preserve"> belehrt mich über </w:t>
      </w:r>
      <w:proofErr w:type="spellStart"/>
      <w:r w:rsidRPr="00DE2765">
        <w:rPr>
          <w:sz w:val="28"/>
          <w:szCs w:val="28"/>
          <w:lang w:val="de-CH"/>
        </w:rPr>
        <w:t>Hansueli</w:t>
      </w:r>
      <w:proofErr w:type="spellEnd"/>
      <w:r w:rsidRPr="00DE2765">
        <w:rPr>
          <w:sz w:val="28"/>
          <w:szCs w:val="28"/>
          <w:lang w:val="de-CH"/>
        </w:rPr>
        <w:t xml:space="preserve"> </w:t>
      </w:r>
      <w:proofErr w:type="spellStart"/>
      <w:r w:rsidRPr="00DE2765">
        <w:rPr>
          <w:sz w:val="28"/>
          <w:szCs w:val="28"/>
          <w:lang w:val="de-CH"/>
        </w:rPr>
        <w:t>Urwyler</w:t>
      </w:r>
      <w:proofErr w:type="spellEnd"/>
      <w:r w:rsidRPr="00DE2765">
        <w:rPr>
          <w:sz w:val="28"/>
          <w:szCs w:val="28"/>
          <w:lang w:val="de-CH"/>
        </w:rPr>
        <w:t xml:space="preserve"> als</w:t>
      </w:r>
      <w:r w:rsidR="00F86D8A" w:rsidRPr="00DE2765">
        <w:rPr>
          <w:sz w:val="28"/>
          <w:szCs w:val="28"/>
          <w:lang w:val="de-CH"/>
        </w:rPr>
        <w:t xml:space="preserve"> alten Hasen der regionalen </w:t>
      </w:r>
      <w:proofErr w:type="spellStart"/>
      <w:r w:rsidR="00F86D8A" w:rsidRPr="00DE2765">
        <w:rPr>
          <w:sz w:val="28"/>
          <w:szCs w:val="28"/>
          <w:lang w:val="de-CH"/>
        </w:rPr>
        <w:t>berneroberländischen</w:t>
      </w:r>
      <w:proofErr w:type="spellEnd"/>
      <w:r w:rsidR="00F86D8A" w:rsidRPr="00DE2765">
        <w:rPr>
          <w:sz w:val="28"/>
          <w:szCs w:val="28"/>
          <w:lang w:val="de-CH"/>
        </w:rPr>
        <w:t xml:space="preserve"> Kunstszene, der </w:t>
      </w:r>
      <w:r w:rsidR="00C05BC9" w:rsidRPr="00DE2765">
        <w:rPr>
          <w:sz w:val="28"/>
          <w:szCs w:val="28"/>
          <w:lang w:val="de-CH"/>
        </w:rPr>
        <w:t>aus</w:t>
      </w:r>
      <w:r w:rsidR="00F86D8A" w:rsidRPr="00DE2765">
        <w:rPr>
          <w:sz w:val="28"/>
          <w:szCs w:val="28"/>
          <w:lang w:val="de-CH"/>
        </w:rPr>
        <w:t xml:space="preserve"> der Einsamkeit der Bergwelt so manchem Kritiker-Fuchs ein Gutenachtständchen gebracht hat, s</w:t>
      </w:r>
      <w:r w:rsidR="008053E2" w:rsidRPr="00DE2765">
        <w:rPr>
          <w:sz w:val="28"/>
          <w:szCs w:val="28"/>
          <w:lang w:val="de-CH"/>
        </w:rPr>
        <w:t>i</w:t>
      </w:r>
      <w:r w:rsidR="00F86D8A" w:rsidRPr="00DE2765">
        <w:rPr>
          <w:sz w:val="28"/>
          <w:szCs w:val="28"/>
          <w:lang w:val="de-CH"/>
        </w:rPr>
        <w:t xml:space="preserve">nd doch der Ausstellungen </w:t>
      </w:r>
      <w:r w:rsidR="00C77A76" w:rsidRPr="00DE2765">
        <w:rPr>
          <w:sz w:val="28"/>
          <w:szCs w:val="28"/>
          <w:lang w:val="de-CH"/>
        </w:rPr>
        <w:t xml:space="preserve">und Auszeichnungen </w:t>
      </w:r>
      <w:r w:rsidR="00F86D8A" w:rsidRPr="00DE2765">
        <w:rPr>
          <w:sz w:val="28"/>
          <w:szCs w:val="28"/>
          <w:lang w:val="de-CH"/>
        </w:rPr>
        <w:t>Legion, weit über die Region hinaus.</w:t>
      </w:r>
    </w:p>
    <w:p w:rsidR="00F41E22" w:rsidRPr="00DE2765" w:rsidRDefault="00F86D8A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Von Google erfahre ich</w:t>
      </w:r>
      <w:r w:rsidR="00BF752D" w:rsidRPr="00DE2765">
        <w:rPr>
          <w:sz w:val="28"/>
          <w:szCs w:val="28"/>
          <w:lang w:val="de-CH"/>
        </w:rPr>
        <w:t xml:space="preserve"> auch</w:t>
      </w:r>
      <w:r w:rsidRPr="00DE2765">
        <w:rPr>
          <w:sz w:val="28"/>
          <w:szCs w:val="28"/>
          <w:lang w:val="de-CH"/>
        </w:rPr>
        <w:t xml:space="preserve">, dass </w:t>
      </w:r>
      <w:proofErr w:type="spellStart"/>
      <w:r w:rsidRPr="00DE2765">
        <w:rPr>
          <w:sz w:val="28"/>
          <w:szCs w:val="28"/>
          <w:lang w:val="de-CH"/>
        </w:rPr>
        <w:t>Urwyler</w:t>
      </w:r>
      <w:proofErr w:type="spellEnd"/>
      <w:r w:rsidRPr="00DE2765">
        <w:rPr>
          <w:sz w:val="28"/>
          <w:szCs w:val="28"/>
          <w:lang w:val="de-CH"/>
        </w:rPr>
        <w:t xml:space="preserve"> keine </w:t>
      </w:r>
      <w:r w:rsidR="00C05BC9" w:rsidRPr="00DE2765">
        <w:rPr>
          <w:sz w:val="28"/>
          <w:szCs w:val="28"/>
          <w:lang w:val="de-CH"/>
        </w:rPr>
        <w:t>O</w:t>
      </w:r>
      <w:r w:rsidRPr="00DE2765">
        <w:rPr>
          <w:sz w:val="28"/>
          <w:szCs w:val="28"/>
          <w:lang w:val="de-CH"/>
        </w:rPr>
        <w:t>men-Zusammenk</w:t>
      </w:r>
      <w:r w:rsidR="00925171" w:rsidRPr="00DE2765">
        <w:rPr>
          <w:sz w:val="28"/>
          <w:szCs w:val="28"/>
          <w:lang w:val="de-CH"/>
        </w:rPr>
        <w:t>ü</w:t>
      </w:r>
      <w:r w:rsidRPr="00DE2765">
        <w:rPr>
          <w:sz w:val="28"/>
          <w:szCs w:val="28"/>
          <w:lang w:val="de-CH"/>
        </w:rPr>
        <w:t>nft</w:t>
      </w:r>
      <w:r w:rsidR="00925171" w:rsidRPr="00DE2765">
        <w:rPr>
          <w:sz w:val="28"/>
          <w:szCs w:val="28"/>
          <w:lang w:val="de-CH"/>
        </w:rPr>
        <w:t>e</w:t>
      </w:r>
      <w:r w:rsidRPr="00DE2765">
        <w:rPr>
          <w:sz w:val="28"/>
          <w:szCs w:val="28"/>
          <w:lang w:val="de-CH"/>
        </w:rPr>
        <w:t xml:space="preserve"> benötigt, um das Kunstschaffen</w:t>
      </w:r>
      <w:r w:rsidR="008053E2" w:rsidRPr="00DE2765">
        <w:rPr>
          <w:sz w:val="28"/>
          <w:szCs w:val="28"/>
          <w:lang w:val="de-CH"/>
        </w:rPr>
        <w:t xml:space="preserve"> weiträumig abzudecken: er tanzt </w:t>
      </w:r>
      <w:r w:rsidR="00C05BC9" w:rsidRPr="00DE2765">
        <w:rPr>
          <w:sz w:val="28"/>
          <w:szCs w:val="28"/>
          <w:lang w:val="de-CH"/>
        </w:rPr>
        <w:t xml:space="preserve">allein </w:t>
      </w:r>
      <w:r w:rsidR="008053E2" w:rsidRPr="00DE2765">
        <w:rPr>
          <w:sz w:val="28"/>
          <w:szCs w:val="28"/>
          <w:lang w:val="de-CH"/>
        </w:rPr>
        <w:t>beh</w:t>
      </w:r>
      <w:r w:rsidR="00627900" w:rsidRPr="00DE2765">
        <w:rPr>
          <w:sz w:val="28"/>
          <w:szCs w:val="28"/>
          <w:lang w:val="de-CH"/>
        </w:rPr>
        <w:t>ä</w:t>
      </w:r>
      <w:r w:rsidR="008053E2" w:rsidRPr="00DE2765">
        <w:rPr>
          <w:sz w:val="28"/>
          <w:szCs w:val="28"/>
          <w:lang w:val="de-CH"/>
        </w:rPr>
        <w:t xml:space="preserve">nd so gut wie auf allen Parketts: Malerei, Plastik, Zeichnung, Druckgrafik, Poesie, Bühnenbild, Illustration, Installation. Und all das </w:t>
      </w:r>
      <w:r w:rsidR="005C5D9C" w:rsidRPr="00DE2765">
        <w:rPr>
          <w:sz w:val="28"/>
          <w:szCs w:val="28"/>
          <w:lang w:val="de-CH"/>
        </w:rPr>
        <w:t>neben</w:t>
      </w:r>
      <w:r w:rsidR="008053E2" w:rsidRPr="00DE2765">
        <w:rPr>
          <w:sz w:val="28"/>
          <w:szCs w:val="28"/>
          <w:lang w:val="de-CH"/>
        </w:rPr>
        <w:t xml:space="preserve"> steter </w:t>
      </w:r>
      <w:r w:rsidR="005C5D9C" w:rsidRPr="00DE2765">
        <w:rPr>
          <w:sz w:val="28"/>
          <w:szCs w:val="28"/>
          <w:lang w:val="de-CH"/>
        </w:rPr>
        <w:t xml:space="preserve">didaktischer </w:t>
      </w:r>
      <w:r w:rsidR="008053E2" w:rsidRPr="00DE2765">
        <w:rPr>
          <w:sz w:val="28"/>
          <w:szCs w:val="28"/>
          <w:lang w:val="de-CH"/>
        </w:rPr>
        <w:t>Weitervermittlung an kommende Generationen</w:t>
      </w:r>
      <w:r w:rsidR="00F551D6" w:rsidRPr="00DE2765">
        <w:rPr>
          <w:sz w:val="28"/>
          <w:szCs w:val="28"/>
          <w:lang w:val="de-CH"/>
        </w:rPr>
        <w:t>,</w:t>
      </w:r>
      <w:r w:rsidR="0071579E" w:rsidRPr="00DE2765">
        <w:rPr>
          <w:sz w:val="28"/>
          <w:szCs w:val="28"/>
          <w:lang w:val="de-CH"/>
        </w:rPr>
        <w:t xml:space="preserve"> </w:t>
      </w:r>
      <w:r w:rsidR="008053E2" w:rsidRPr="00DE2765">
        <w:rPr>
          <w:sz w:val="28"/>
          <w:szCs w:val="28"/>
          <w:lang w:val="de-CH"/>
        </w:rPr>
        <w:t>dank seines einstigen Lehramtes.</w:t>
      </w:r>
      <w:r w:rsidR="00C77A76" w:rsidRPr="00DE2765">
        <w:rPr>
          <w:sz w:val="28"/>
          <w:szCs w:val="28"/>
          <w:lang w:val="de-CH"/>
        </w:rPr>
        <w:t xml:space="preserve"> Keine </w:t>
      </w:r>
      <w:proofErr w:type="spellStart"/>
      <w:r w:rsidR="00C77A76" w:rsidRPr="00DE2765">
        <w:rPr>
          <w:sz w:val="28"/>
          <w:szCs w:val="28"/>
          <w:lang w:val="de-CH"/>
        </w:rPr>
        <w:t>Acquatinta</w:t>
      </w:r>
      <w:proofErr w:type="spellEnd"/>
      <w:r w:rsidR="00C77A76" w:rsidRPr="00DE2765">
        <w:rPr>
          <w:sz w:val="28"/>
          <w:szCs w:val="28"/>
          <w:lang w:val="de-CH"/>
        </w:rPr>
        <w:t>, kein Schabblatt keine Lithographie, keine Monotypie, kein Aquarell, kein Öl-</w:t>
      </w:r>
      <w:proofErr w:type="spellStart"/>
      <w:r w:rsidR="00C77A76" w:rsidRPr="00DE2765">
        <w:rPr>
          <w:sz w:val="28"/>
          <w:szCs w:val="28"/>
          <w:lang w:val="de-CH"/>
        </w:rPr>
        <w:t>werk</w:t>
      </w:r>
      <w:proofErr w:type="spellEnd"/>
      <w:r w:rsidR="00C77A76" w:rsidRPr="00DE2765">
        <w:rPr>
          <w:sz w:val="28"/>
          <w:szCs w:val="28"/>
          <w:lang w:val="de-CH"/>
        </w:rPr>
        <w:t xml:space="preserve">, das ihm nicht durch </w:t>
      </w:r>
      <w:r w:rsidR="00925171" w:rsidRPr="00DE2765">
        <w:rPr>
          <w:sz w:val="28"/>
          <w:szCs w:val="28"/>
          <w:lang w:val="de-CH"/>
        </w:rPr>
        <w:t xml:space="preserve">die </w:t>
      </w:r>
      <w:r w:rsidR="00C77A76" w:rsidRPr="00DE2765">
        <w:rPr>
          <w:sz w:val="28"/>
          <w:szCs w:val="28"/>
          <w:lang w:val="de-CH"/>
        </w:rPr>
        <w:t>begnadete</w:t>
      </w:r>
      <w:r w:rsidR="00925171" w:rsidRPr="00DE2765">
        <w:rPr>
          <w:sz w:val="28"/>
          <w:szCs w:val="28"/>
          <w:lang w:val="de-CH"/>
        </w:rPr>
        <w:t>n</w:t>
      </w:r>
      <w:r w:rsidR="00C77A76" w:rsidRPr="00DE2765">
        <w:rPr>
          <w:sz w:val="28"/>
          <w:szCs w:val="28"/>
          <w:lang w:val="de-CH"/>
        </w:rPr>
        <w:t xml:space="preserve"> Hände lief!</w:t>
      </w:r>
    </w:p>
    <w:p w:rsidR="008A7356" w:rsidRPr="00DE2765" w:rsidRDefault="00F41E22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Ich staune ob der Vielfalt dieses Machers</w:t>
      </w:r>
      <w:r w:rsidR="00925171" w:rsidRPr="00DE2765">
        <w:rPr>
          <w:sz w:val="28"/>
          <w:szCs w:val="28"/>
          <w:lang w:val="de-CH"/>
        </w:rPr>
        <w:t>,</w:t>
      </w:r>
      <w:r w:rsidRPr="00DE2765">
        <w:rPr>
          <w:sz w:val="28"/>
          <w:szCs w:val="28"/>
          <w:lang w:val="de-CH"/>
        </w:rPr>
        <w:t xml:space="preserve"> der darüber hinaus Kulturinstitutionen in</w:t>
      </w:r>
      <w:r w:rsidR="00627900" w:rsidRPr="00DE2765">
        <w:rPr>
          <w:sz w:val="28"/>
          <w:szCs w:val="28"/>
          <w:lang w:val="de-CH"/>
        </w:rPr>
        <w:t>s</w:t>
      </w:r>
      <w:r w:rsidRPr="00DE2765">
        <w:rPr>
          <w:sz w:val="28"/>
          <w:szCs w:val="28"/>
          <w:lang w:val="de-CH"/>
        </w:rPr>
        <w:t xml:space="preserve"> Leben rief, Künstlergruppierungen initiierte, Ausstellungen und Rahmenprogramme</w:t>
      </w:r>
      <w:r w:rsidR="008A7356" w:rsidRPr="00DE2765">
        <w:rPr>
          <w:sz w:val="28"/>
          <w:szCs w:val="28"/>
          <w:lang w:val="de-CH"/>
        </w:rPr>
        <w:t xml:space="preserve"> leitete, </w:t>
      </w:r>
      <w:r w:rsidR="00925171" w:rsidRPr="00DE2765">
        <w:rPr>
          <w:sz w:val="28"/>
          <w:szCs w:val="28"/>
          <w:lang w:val="de-CH"/>
        </w:rPr>
        <w:t xml:space="preserve">dichtete, </w:t>
      </w:r>
      <w:r w:rsidR="00BF752D" w:rsidRPr="00DE2765">
        <w:rPr>
          <w:sz w:val="28"/>
          <w:szCs w:val="28"/>
          <w:lang w:val="de-CH"/>
        </w:rPr>
        <w:t xml:space="preserve">Nachdenkliches </w:t>
      </w:r>
      <w:r w:rsidR="008A7356" w:rsidRPr="00DE2765">
        <w:rPr>
          <w:sz w:val="28"/>
          <w:szCs w:val="28"/>
          <w:lang w:val="de-CH"/>
        </w:rPr>
        <w:t>publizierte, Frieden, Lebensqualität, Menschenwürde und Kulturförderung beschwor…</w:t>
      </w:r>
    </w:p>
    <w:p w:rsidR="00B30161" w:rsidRPr="00DE2765" w:rsidRDefault="00B30161" w:rsidP="0071579E">
      <w:pPr>
        <w:pStyle w:val="KeinLeerraum"/>
        <w:jc w:val="both"/>
        <w:rPr>
          <w:sz w:val="28"/>
          <w:szCs w:val="28"/>
          <w:lang w:val="de-CH"/>
        </w:rPr>
      </w:pPr>
    </w:p>
    <w:p w:rsidR="008A7356" w:rsidRPr="00DE2765" w:rsidRDefault="008A7356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Ich muss ihn kennenlernen, selbst wenn es in </w:t>
      </w:r>
      <w:r w:rsidR="0071579E" w:rsidRPr="00DE2765">
        <w:rPr>
          <w:sz w:val="28"/>
          <w:szCs w:val="28"/>
          <w:lang w:val="de-CH"/>
        </w:rPr>
        <w:t>v</w:t>
      </w:r>
      <w:r w:rsidR="00DA430C" w:rsidRPr="00DE2765">
        <w:rPr>
          <w:sz w:val="28"/>
          <w:szCs w:val="28"/>
          <w:lang w:val="de-CH"/>
        </w:rPr>
        <w:t xml:space="preserve">on </w:t>
      </w:r>
      <w:proofErr w:type="spellStart"/>
      <w:r w:rsidRPr="00DE2765">
        <w:rPr>
          <w:sz w:val="28"/>
          <w:szCs w:val="28"/>
          <w:lang w:val="de-CH"/>
        </w:rPr>
        <w:t>Dänikens</w:t>
      </w:r>
      <w:proofErr w:type="spellEnd"/>
      <w:r w:rsidRPr="00DE2765">
        <w:rPr>
          <w:sz w:val="28"/>
          <w:szCs w:val="28"/>
          <w:lang w:val="de-CH"/>
        </w:rPr>
        <w:t xml:space="preserve"> Weltraumstation ist.</w:t>
      </w:r>
    </w:p>
    <w:p w:rsidR="00604969" w:rsidRPr="00DE2765" w:rsidRDefault="00604969" w:rsidP="0071579E">
      <w:pPr>
        <w:pStyle w:val="KeinLeerraum"/>
        <w:jc w:val="both"/>
        <w:rPr>
          <w:sz w:val="28"/>
          <w:szCs w:val="28"/>
          <w:lang w:val="de-CH"/>
        </w:rPr>
      </w:pPr>
    </w:p>
    <w:p w:rsidR="008A7356" w:rsidRPr="00DE2765" w:rsidRDefault="008A7356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Ich begegne einem Alien im positivsten Sinn: bescheiden, </w:t>
      </w:r>
      <w:r w:rsidR="00925171" w:rsidRPr="00DE2765">
        <w:rPr>
          <w:sz w:val="28"/>
          <w:szCs w:val="28"/>
          <w:lang w:val="de-CH"/>
        </w:rPr>
        <w:t xml:space="preserve">gelassen </w:t>
      </w:r>
      <w:r w:rsidRPr="00DE2765">
        <w:rPr>
          <w:sz w:val="28"/>
          <w:szCs w:val="28"/>
          <w:lang w:val="de-CH"/>
        </w:rPr>
        <w:t xml:space="preserve">die Gebresten von Natur und Alter </w:t>
      </w:r>
      <w:r w:rsidR="00F551D6" w:rsidRPr="00DE2765">
        <w:rPr>
          <w:sz w:val="28"/>
          <w:szCs w:val="28"/>
          <w:lang w:val="de-CH"/>
        </w:rPr>
        <w:t xml:space="preserve">mit Sportlichkeit </w:t>
      </w:r>
      <w:r w:rsidRPr="00DE2765">
        <w:rPr>
          <w:sz w:val="28"/>
          <w:szCs w:val="28"/>
          <w:lang w:val="de-CH"/>
        </w:rPr>
        <w:t xml:space="preserve">überspielend, ein Single </w:t>
      </w:r>
      <w:r w:rsidRPr="00DE2765">
        <w:rPr>
          <w:sz w:val="28"/>
          <w:szCs w:val="28"/>
          <w:lang w:val="de-CH"/>
        </w:rPr>
        <w:lastRenderedPageBreak/>
        <w:t xml:space="preserve">der unverschuldeten Art, voller </w:t>
      </w:r>
      <w:r w:rsidR="00D121FB" w:rsidRPr="00DE2765">
        <w:rPr>
          <w:sz w:val="28"/>
          <w:szCs w:val="28"/>
          <w:lang w:val="de-CH"/>
        </w:rPr>
        <w:t xml:space="preserve">idealer </w:t>
      </w:r>
      <w:r w:rsidRPr="00DE2765">
        <w:rPr>
          <w:sz w:val="28"/>
          <w:szCs w:val="28"/>
          <w:lang w:val="de-CH"/>
        </w:rPr>
        <w:t>Zukunftspläne, so dass ihn Zeitverschwendung dünkt, sich mit digitalen Medien abzugeben</w:t>
      </w:r>
      <w:r w:rsidR="00D121FB" w:rsidRPr="00DE2765">
        <w:rPr>
          <w:sz w:val="28"/>
          <w:szCs w:val="28"/>
          <w:lang w:val="de-CH"/>
        </w:rPr>
        <w:t>.</w:t>
      </w:r>
    </w:p>
    <w:p w:rsidR="00D121FB" w:rsidRPr="00DE2765" w:rsidRDefault="00D121FB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Im Gespräch erfahre ich, dass unsere </w:t>
      </w:r>
      <w:r w:rsidR="00F7774E" w:rsidRPr="00DE2765">
        <w:rPr>
          <w:sz w:val="28"/>
          <w:szCs w:val="28"/>
          <w:lang w:val="de-CH"/>
        </w:rPr>
        <w:t xml:space="preserve">ähnlich langen </w:t>
      </w:r>
      <w:r w:rsidRPr="00DE2765">
        <w:rPr>
          <w:sz w:val="28"/>
          <w:szCs w:val="28"/>
          <w:lang w:val="de-CH"/>
        </w:rPr>
        <w:t xml:space="preserve">Lebenswege sich gekreuzt haben müssen, </w:t>
      </w:r>
      <w:r w:rsidR="00B30161" w:rsidRPr="00DE2765">
        <w:rPr>
          <w:sz w:val="28"/>
          <w:szCs w:val="28"/>
          <w:lang w:val="de-CH"/>
        </w:rPr>
        <w:t>die</w:t>
      </w:r>
      <w:r w:rsidRPr="00DE2765">
        <w:rPr>
          <w:sz w:val="28"/>
          <w:szCs w:val="28"/>
          <w:lang w:val="de-CH"/>
        </w:rPr>
        <w:t>selbe Kunstgewerbeschule Bern, dieselben Lehrer, die inzwischen meist verblichen, aber in einer solch</w:t>
      </w:r>
      <w:r w:rsidR="00925171" w:rsidRPr="00DE2765">
        <w:rPr>
          <w:sz w:val="28"/>
          <w:szCs w:val="28"/>
          <w:lang w:val="de-CH"/>
        </w:rPr>
        <w:t xml:space="preserve"> zufälligen </w:t>
      </w:r>
      <w:r w:rsidRPr="00DE2765">
        <w:rPr>
          <w:sz w:val="28"/>
          <w:szCs w:val="28"/>
          <w:lang w:val="de-CH"/>
        </w:rPr>
        <w:t>Begegnung wiederaufleben</w:t>
      </w:r>
      <w:r w:rsidR="00F7774E" w:rsidRPr="00DE2765">
        <w:rPr>
          <w:sz w:val="28"/>
          <w:szCs w:val="28"/>
          <w:lang w:val="de-CH"/>
        </w:rPr>
        <w:t xml:space="preserve"> dürfen</w:t>
      </w:r>
      <w:r w:rsidRPr="00DE2765">
        <w:rPr>
          <w:sz w:val="28"/>
          <w:szCs w:val="28"/>
          <w:lang w:val="de-CH"/>
        </w:rPr>
        <w:t xml:space="preserve">, Maler Toni </w:t>
      </w:r>
      <w:proofErr w:type="spellStart"/>
      <w:r w:rsidRPr="00DE2765">
        <w:rPr>
          <w:sz w:val="28"/>
          <w:szCs w:val="28"/>
          <w:lang w:val="de-CH"/>
        </w:rPr>
        <w:t>Grieb</w:t>
      </w:r>
      <w:proofErr w:type="spellEnd"/>
      <w:r w:rsidRPr="00DE2765">
        <w:rPr>
          <w:sz w:val="28"/>
          <w:szCs w:val="28"/>
          <w:lang w:val="de-CH"/>
        </w:rPr>
        <w:t xml:space="preserve">, Bildhauer Gottfried Keller, </w:t>
      </w:r>
      <w:r w:rsidR="00B30161" w:rsidRPr="00DE2765">
        <w:rPr>
          <w:sz w:val="28"/>
          <w:szCs w:val="28"/>
          <w:lang w:val="de-CH"/>
        </w:rPr>
        <w:t xml:space="preserve">Graphiker </w:t>
      </w:r>
      <w:r w:rsidRPr="00DE2765">
        <w:rPr>
          <w:sz w:val="28"/>
          <w:szCs w:val="28"/>
          <w:lang w:val="de-CH"/>
        </w:rPr>
        <w:t xml:space="preserve">Peter Stein oder gemeinsame Freunde wie Hansjürg Brunner, der Meisterdrucker in </w:t>
      </w:r>
      <w:proofErr w:type="spellStart"/>
      <w:r w:rsidRPr="00DE2765">
        <w:rPr>
          <w:sz w:val="28"/>
          <w:szCs w:val="28"/>
          <w:lang w:val="de-CH"/>
        </w:rPr>
        <w:t>Jegenstorf</w:t>
      </w:r>
      <w:proofErr w:type="spellEnd"/>
      <w:r w:rsidRPr="00DE2765">
        <w:rPr>
          <w:sz w:val="28"/>
          <w:szCs w:val="28"/>
          <w:lang w:val="de-CH"/>
        </w:rPr>
        <w:t>, dem ich noch immer einen würdigen Nachruf schuldig bin. Auch die geistigen Vorbilder sind sich ähnlich, die Renaissance, ein Kaleidoskop an Pionieren der Moderne: Mondrian, Delau</w:t>
      </w:r>
      <w:r w:rsidR="00AE3225" w:rsidRPr="00DE2765">
        <w:rPr>
          <w:sz w:val="28"/>
          <w:szCs w:val="28"/>
          <w:lang w:val="de-CH"/>
        </w:rPr>
        <w:t>n</w:t>
      </w:r>
      <w:r w:rsidRPr="00DE2765">
        <w:rPr>
          <w:sz w:val="28"/>
          <w:szCs w:val="28"/>
          <w:lang w:val="de-CH"/>
        </w:rPr>
        <w:t>ay, Kandinsky, Goya, Augusto Giacometti</w:t>
      </w:r>
      <w:r w:rsidR="00C77A76" w:rsidRPr="00DE2765">
        <w:rPr>
          <w:sz w:val="28"/>
          <w:szCs w:val="28"/>
          <w:lang w:val="de-CH"/>
        </w:rPr>
        <w:t>, Bonnard</w:t>
      </w:r>
      <w:r w:rsidR="00F7774E" w:rsidRPr="00DE2765">
        <w:rPr>
          <w:sz w:val="28"/>
          <w:szCs w:val="28"/>
          <w:lang w:val="de-CH"/>
        </w:rPr>
        <w:t>. Wir haben für Ungarn</w:t>
      </w:r>
      <w:r w:rsidR="00C05BC9" w:rsidRPr="00DE2765">
        <w:rPr>
          <w:sz w:val="28"/>
          <w:szCs w:val="28"/>
          <w:lang w:val="de-CH"/>
        </w:rPr>
        <w:t>,</w:t>
      </w:r>
      <w:r w:rsidR="00F7774E" w:rsidRPr="00DE2765">
        <w:rPr>
          <w:sz w:val="28"/>
          <w:szCs w:val="28"/>
          <w:lang w:val="de-CH"/>
        </w:rPr>
        <w:t xml:space="preserve"> den Prager Frühling </w:t>
      </w:r>
      <w:r w:rsidR="00C05BC9" w:rsidRPr="00DE2765">
        <w:rPr>
          <w:sz w:val="28"/>
          <w:szCs w:val="28"/>
          <w:lang w:val="de-CH"/>
        </w:rPr>
        <w:t xml:space="preserve">und </w:t>
      </w:r>
      <w:r w:rsidR="00F7774E" w:rsidRPr="00DE2765">
        <w:rPr>
          <w:sz w:val="28"/>
          <w:szCs w:val="28"/>
          <w:lang w:val="de-CH"/>
        </w:rPr>
        <w:t>gegen Vietnam demonstriert, Geige gespielt, Gerhard Hauptmann, Mathias Claudius und Rabindara Tagore gemocht, hörten verwandte Musik, waren in Griechenland</w:t>
      </w:r>
      <w:r w:rsidR="008F5A42" w:rsidRPr="00DE2765">
        <w:rPr>
          <w:sz w:val="28"/>
          <w:szCs w:val="28"/>
          <w:lang w:val="de-CH"/>
        </w:rPr>
        <w:t xml:space="preserve">, auf den </w:t>
      </w:r>
      <w:proofErr w:type="spellStart"/>
      <w:r w:rsidR="00C05BC9" w:rsidRPr="00DE2765">
        <w:rPr>
          <w:sz w:val="28"/>
          <w:szCs w:val="28"/>
          <w:lang w:val="de-CH"/>
        </w:rPr>
        <w:t>L</w:t>
      </w:r>
      <w:r w:rsidR="008F5A42" w:rsidRPr="00DE2765">
        <w:rPr>
          <w:sz w:val="28"/>
          <w:szCs w:val="28"/>
          <w:lang w:val="de-CH"/>
        </w:rPr>
        <w:t>iparischen</w:t>
      </w:r>
      <w:proofErr w:type="spellEnd"/>
      <w:r w:rsidR="008F5A42" w:rsidRPr="00DE2765">
        <w:rPr>
          <w:sz w:val="28"/>
          <w:szCs w:val="28"/>
          <w:lang w:val="de-CH"/>
        </w:rPr>
        <w:t xml:space="preserve"> Inseln</w:t>
      </w:r>
      <w:r w:rsidR="00F7774E" w:rsidRPr="00DE2765">
        <w:rPr>
          <w:sz w:val="28"/>
          <w:szCs w:val="28"/>
          <w:lang w:val="de-CH"/>
        </w:rPr>
        <w:t xml:space="preserve"> und </w:t>
      </w:r>
      <w:r w:rsidR="008F5A42" w:rsidRPr="00DE2765">
        <w:rPr>
          <w:sz w:val="28"/>
          <w:szCs w:val="28"/>
          <w:lang w:val="de-CH"/>
        </w:rPr>
        <w:t>V</w:t>
      </w:r>
      <w:r w:rsidR="00F7774E" w:rsidRPr="00DE2765">
        <w:rPr>
          <w:sz w:val="28"/>
          <w:szCs w:val="28"/>
          <w:lang w:val="de-CH"/>
        </w:rPr>
        <w:t>ieles mehr.</w:t>
      </w:r>
    </w:p>
    <w:p w:rsidR="00B30161" w:rsidRPr="00DE2765" w:rsidRDefault="00B30161" w:rsidP="0071579E">
      <w:pPr>
        <w:pStyle w:val="KeinLeerraum"/>
        <w:jc w:val="both"/>
        <w:rPr>
          <w:sz w:val="28"/>
          <w:szCs w:val="28"/>
          <w:lang w:val="de-CH"/>
        </w:rPr>
      </w:pPr>
    </w:p>
    <w:p w:rsidR="00F7774E" w:rsidRPr="00DE2765" w:rsidRDefault="00F7774E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Was uns unterscheidet</w:t>
      </w:r>
      <w:r w:rsidR="008F5A42" w:rsidRPr="00DE2765">
        <w:rPr>
          <w:sz w:val="28"/>
          <w:szCs w:val="28"/>
          <w:lang w:val="de-CH"/>
        </w:rPr>
        <w:t>,</w:t>
      </w:r>
      <w:r w:rsidRPr="00DE2765">
        <w:rPr>
          <w:sz w:val="28"/>
          <w:szCs w:val="28"/>
          <w:lang w:val="de-CH"/>
        </w:rPr>
        <w:t xml:space="preserve"> ist indessen die </w:t>
      </w:r>
      <w:r w:rsidRPr="00DE2765">
        <w:rPr>
          <w:i/>
          <w:sz w:val="28"/>
          <w:szCs w:val="28"/>
          <w:lang w:val="de-CH"/>
        </w:rPr>
        <w:t>Bekenntnisse</w:t>
      </w:r>
      <w:r w:rsidRPr="00DE2765">
        <w:rPr>
          <w:sz w:val="28"/>
          <w:szCs w:val="28"/>
          <w:lang w:val="de-CH"/>
        </w:rPr>
        <w:t xml:space="preserve"> des Augustin zu lesen wert:</w:t>
      </w:r>
      <w:r w:rsidR="00CB6758" w:rsidRPr="00DE2765">
        <w:rPr>
          <w:sz w:val="28"/>
          <w:szCs w:val="28"/>
          <w:lang w:val="de-CH"/>
        </w:rPr>
        <w:t xml:space="preserve"> </w:t>
      </w:r>
      <w:r w:rsidRPr="00DE2765">
        <w:rPr>
          <w:sz w:val="28"/>
          <w:szCs w:val="28"/>
          <w:lang w:val="de-CH"/>
        </w:rPr>
        <w:t xml:space="preserve">die bäuerische Herkunft des Oberländers, der sich </w:t>
      </w:r>
      <w:r w:rsidRPr="00DE2765">
        <w:rPr>
          <w:i/>
          <w:sz w:val="28"/>
          <w:szCs w:val="28"/>
          <w:lang w:val="de-CH"/>
        </w:rPr>
        <w:t>nicht</w:t>
      </w:r>
      <w:r w:rsidRPr="00DE2765">
        <w:rPr>
          <w:sz w:val="28"/>
          <w:szCs w:val="28"/>
          <w:lang w:val="de-CH"/>
        </w:rPr>
        <w:t xml:space="preserve"> von der gewaltsamen Bergwelt einschüchtern liess, der</w:t>
      </w:r>
      <w:r w:rsidR="0052778A" w:rsidRPr="00DE2765">
        <w:rPr>
          <w:sz w:val="28"/>
          <w:szCs w:val="28"/>
          <w:lang w:val="de-CH"/>
        </w:rPr>
        <w:t xml:space="preserve"> den Zeichenlehrer </w:t>
      </w:r>
      <w:r w:rsidR="0052778A" w:rsidRPr="00DE2765">
        <w:rPr>
          <w:i/>
          <w:sz w:val="28"/>
          <w:szCs w:val="28"/>
          <w:lang w:val="de-CH"/>
        </w:rPr>
        <w:t>nicht</w:t>
      </w:r>
      <w:r w:rsidR="0052778A" w:rsidRPr="00DE2765">
        <w:rPr>
          <w:sz w:val="28"/>
          <w:szCs w:val="28"/>
          <w:lang w:val="de-CH"/>
        </w:rPr>
        <w:t xml:space="preserve"> aufgab, die eigene Kunstproduktion </w:t>
      </w:r>
      <w:r w:rsidR="00CB6758" w:rsidRPr="00DE2765">
        <w:rPr>
          <w:i/>
          <w:sz w:val="28"/>
          <w:szCs w:val="28"/>
          <w:lang w:val="de-CH"/>
        </w:rPr>
        <w:t>nicht</w:t>
      </w:r>
      <w:r w:rsidR="00CB6758" w:rsidRPr="00DE2765">
        <w:rPr>
          <w:sz w:val="28"/>
          <w:szCs w:val="28"/>
          <w:lang w:val="de-CH"/>
        </w:rPr>
        <w:t xml:space="preserve"> </w:t>
      </w:r>
      <w:r w:rsidR="0052778A" w:rsidRPr="00DE2765">
        <w:rPr>
          <w:sz w:val="28"/>
          <w:szCs w:val="28"/>
          <w:lang w:val="de-CH"/>
        </w:rPr>
        <w:t>an den Nagel h</w:t>
      </w:r>
      <w:r w:rsidR="005C5D9C" w:rsidRPr="00DE2765">
        <w:rPr>
          <w:sz w:val="28"/>
          <w:szCs w:val="28"/>
          <w:lang w:val="de-CH"/>
        </w:rPr>
        <w:t>ängte</w:t>
      </w:r>
      <w:r w:rsidR="0052778A" w:rsidRPr="00DE2765">
        <w:rPr>
          <w:sz w:val="28"/>
          <w:szCs w:val="28"/>
          <w:lang w:val="de-CH"/>
        </w:rPr>
        <w:t xml:space="preserve">, weil dem </w:t>
      </w:r>
      <w:r w:rsidR="000E481A" w:rsidRPr="00DE2765">
        <w:rPr>
          <w:sz w:val="28"/>
          <w:szCs w:val="28"/>
          <w:lang w:val="de-CH"/>
        </w:rPr>
        <w:t xml:space="preserve">Lehrer- und </w:t>
      </w:r>
      <w:r w:rsidR="0052778A" w:rsidRPr="00DE2765">
        <w:rPr>
          <w:sz w:val="28"/>
          <w:szCs w:val="28"/>
          <w:lang w:val="de-CH"/>
        </w:rPr>
        <w:t>Historiker</w:t>
      </w:r>
      <w:r w:rsidR="00CB6758" w:rsidRPr="00DE2765">
        <w:rPr>
          <w:sz w:val="28"/>
          <w:szCs w:val="28"/>
          <w:lang w:val="de-CH"/>
        </w:rPr>
        <w:t>auge</w:t>
      </w:r>
      <w:r w:rsidR="0052778A" w:rsidRPr="00DE2765">
        <w:rPr>
          <w:sz w:val="28"/>
          <w:szCs w:val="28"/>
          <w:lang w:val="de-CH"/>
        </w:rPr>
        <w:t xml:space="preserve"> stets die gestalterischen Ahnen </w:t>
      </w:r>
      <w:proofErr w:type="spellStart"/>
      <w:r w:rsidR="005B30B4" w:rsidRPr="00DE2765">
        <w:rPr>
          <w:sz w:val="28"/>
          <w:szCs w:val="28"/>
          <w:lang w:val="de-CH"/>
        </w:rPr>
        <w:t>misbilligend</w:t>
      </w:r>
      <w:proofErr w:type="spellEnd"/>
      <w:r w:rsidR="0052778A" w:rsidRPr="00DE2765">
        <w:rPr>
          <w:sz w:val="28"/>
          <w:szCs w:val="28"/>
          <w:lang w:val="de-CH"/>
        </w:rPr>
        <w:t xml:space="preserve"> über die Schultern blickten</w:t>
      </w:r>
      <w:r w:rsidR="00CB6758" w:rsidRPr="00DE2765">
        <w:rPr>
          <w:sz w:val="28"/>
          <w:szCs w:val="28"/>
          <w:lang w:val="de-CH"/>
        </w:rPr>
        <w:t>,</w:t>
      </w:r>
      <w:r w:rsidR="0052778A" w:rsidRPr="00DE2765">
        <w:rPr>
          <w:sz w:val="28"/>
          <w:szCs w:val="28"/>
          <w:lang w:val="de-CH"/>
        </w:rPr>
        <w:t xml:space="preserve"> wie mir. Im Gegensatz zu </w:t>
      </w:r>
      <w:proofErr w:type="spellStart"/>
      <w:r w:rsidR="0052778A" w:rsidRPr="00DE2765">
        <w:rPr>
          <w:sz w:val="28"/>
          <w:szCs w:val="28"/>
          <w:lang w:val="de-CH"/>
        </w:rPr>
        <w:t>Hansueli</w:t>
      </w:r>
      <w:proofErr w:type="spellEnd"/>
      <w:r w:rsidR="0052778A" w:rsidRPr="00DE2765">
        <w:rPr>
          <w:sz w:val="28"/>
          <w:szCs w:val="28"/>
          <w:lang w:val="de-CH"/>
        </w:rPr>
        <w:t xml:space="preserve"> floh </w:t>
      </w:r>
      <w:r w:rsidR="000E481A" w:rsidRPr="00DE2765">
        <w:rPr>
          <w:sz w:val="28"/>
          <w:szCs w:val="28"/>
          <w:lang w:val="de-CH"/>
        </w:rPr>
        <w:t xml:space="preserve">ich, </w:t>
      </w:r>
      <w:r w:rsidR="003A729E" w:rsidRPr="00DE2765">
        <w:rPr>
          <w:sz w:val="28"/>
          <w:szCs w:val="28"/>
          <w:lang w:val="de-CH"/>
        </w:rPr>
        <w:t>das einstige Flüchtlingskind</w:t>
      </w:r>
      <w:r w:rsidR="000E481A" w:rsidRPr="00DE2765">
        <w:rPr>
          <w:sz w:val="28"/>
          <w:szCs w:val="28"/>
          <w:lang w:val="de-CH"/>
        </w:rPr>
        <w:t>,</w:t>
      </w:r>
      <w:r w:rsidR="003A729E" w:rsidRPr="00DE2765">
        <w:rPr>
          <w:sz w:val="28"/>
          <w:szCs w:val="28"/>
          <w:lang w:val="de-CH"/>
        </w:rPr>
        <w:t xml:space="preserve"> </w:t>
      </w:r>
      <w:r w:rsidR="0052778A" w:rsidRPr="00DE2765">
        <w:rPr>
          <w:sz w:val="28"/>
          <w:szCs w:val="28"/>
          <w:lang w:val="de-CH"/>
        </w:rPr>
        <w:t xml:space="preserve">in die Welt. Ersterer </w:t>
      </w:r>
      <w:r w:rsidR="005B30B4" w:rsidRPr="00DE2765">
        <w:rPr>
          <w:sz w:val="28"/>
          <w:szCs w:val="28"/>
          <w:lang w:val="de-CH"/>
        </w:rPr>
        <w:t xml:space="preserve">indessen </w:t>
      </w:r>
      <w:r w:rsidR="0052778A" w:rsidRPr="00DE2765">
        <w:rPr>
          <w:sz w:val="28"/>
          <w:szCs w:val="28"/>
          <w:lang w:val="de-CH"/>
        </w:rPr>
        <w:t>blieb seiner Heimat bedingungslos treu, den Mythen, den Menschen, den Visionen, dem Gottvertrauen und dem Lebensoptimismus. Seine Pinsel, Spatel, Stichel</w:t>
      </w:r>
      <w:r w:rsidR="00CB6758" w:rsidRPr="00DE2765">
        <w:rPr>
          <w:sz w:val="28"/>
          <w:szCs w:val="28"/>
          <w:lang w:val="de-CH"/>
        </w:rPr>
        <w:t>, Farben</w:t>
      </w:r>
      <w:r w:rsidR="0052778A" w:rsidRPr="00DE2765">
        <w:rPr>
          <w:sz w:val="28"/>
          <w:szCs w:val="28"/>
          <w:lang w:val="de-CH"/>
        </w:rPr>
        <w:t xml:space="preserve"> und Paletten schufen</w:t>
      </w:r>
      <w:r w:rsidR="00CB6758" w:rsidRPr="00DE2765">
        <w:rPr>
          <w:sz w:val="28"/>
          <w:szCs w:val="28"/>
          <w:lang w:val="de-CH"/>
        </w:rPr>
        <w:t xml:space="preserve"> daraus ein kleines </w:t>
      </w:r>
      <w:r w:rsidR="00604969" w:rsidRPr="00DE2765">
        <w:rPr>
          <w:sz w:val="28"/>
          <w:szCs w:val="28"/>
          <w:lang w:val="de-CH"/>
        </w:rPr>
        <w:t xml:space="preserve">und doch </w:t>
      </w:r>
      <w:proofErr w:type="spellStart"/>
      <w:r w:rsidR="00604969" w:rsidRPr="00DE2765">
        <w:rPr>
          <w:sz w:val="28"/>
          <w:szCs w:val="28"/>
          <w:lang w:val="de-CH"/>
        </w:rPr>
        <w:t>vastes</w:t>
      </w:r>
      <w:proofErr w:type="spellEnd"/>
      <w:r w:rsidR="00604969" w:rsidRPr="00DE2765">
        <w:rPr>
          <w:sz w:val="28"/>
          <w:szCs w:val="28"/>
          <w:lang w:val="de-CH"/>
        </w:rPr>
        <w:t xml:space="preserve"> </w:t>
      </w:r>
      <w:r w:rsidR="00CB6758" w:rsidRPr="00DE2765">
        <w:rPr>
          <w:sz w:val="28"/>
          <w:szCs w:val="28"/>
          <w:lang w:val="de-CH"/>
        </w:rPr>
        <w:t xml:space="preserve">Universum der Intimität, der Besinnlichkeit, der </w:t>
      </w:r>
      <w:r w:rsidR="00C43F9E" w:rsidRPr="00DE2765">
        <w:rPr>
          <w:sz w:val="28"/>
          <w:szCs w:val="28"/>
          <w:lang w:val="de-CH"/>
        </w:rPr>
        <w:t xml:space="preserve">christlichen </w:t>
      </w:r>
      <w:r w:rsidR="00CB6758" w:rsidRPr="00DE2765">
        <w:rPr>
          <w:sz w:val="28"/>
          <w:szCs w:val="28"/>
          <w:lang w:val="de-CH"/>
        </w:rPr>
        <w:t xml:space="preserve">Lebensfreude und Menschenliebe. </w:t>
      </w:r>
      <w:r w:rsidR="0052778A" w:rsidRPr="00DE2765">
        <w:rPr>
          <w:sz w:val="28"/>
          <w:szCs w:val="28"/>
          <w:lang w:val="de-CH"/>
        </w:rPr>
        <w:t xml:space="preserve">Der andere, ein </w:t>
      </w:r>
      <w:r w:rsidR="00F551D6" w:rsidRPr="00DE2765">
        <w:rPr>
          <w:sz w:val="28"/>
          <w:szCs w:val="28"/>
          <w:lang w:val="de-CH"/>
        </w:rPr>
        <w:t xml:space="preserve">manichäischer </w:t>
      </w:r>
      <w:r w:rsidR="0052778A" w:rsidRPr="00DE2765">
        <w:rPr>
          <w:sz w:val="28"/>
          <w:szCs w:val="28"/>
          <w:lang w:val="de-CH"/>
        </w:rPr>
        <w:t>Agnostiker, Spötter, Kulturpessimist und Grübler</w:t>
      </w:r>
      <w:r w:rsidR="00CB6758" w:rsidRPr="00DE2765">
        <w:rPr>
          <w:sz w:val="28"/>
          <w:szCs w:val="28"/>
          <w:lang w:val="de-CH"/>
        </w:rPr>
        <w:t xml:space="preserve"> raufte sich zeitlebens mit allem was als Standar</w:t>
      </w:r>
      <w:r w:rsidR="003A729E" w:rsidRPr="00DE2765">
        <w:rPr>
          <w:sz w:val="28"/>
          <w:szCs w:val="28"/>
          <w:lang w:val="de-CH"/>
        </w:rPr>
        <w:t>d</w:t>
      </w:r>
      <w:r w:rsidR="00CB6758" w:rsidRPr="00DE2765">
        <w:rPr>
          <w:sz w:val="28"/>
          <w:szCs w:val="28"/>
          <w:lang w:val="de-CH"/>
        </w:rPr>
        <w:t xml:space="preserve"> galt.</w:t>
      </w:r>
    </w:p>
    <w:p w:rsidR="00BF752D" w:rsidRPr="00DE2765" w:rsidRDefault="00BF752D" w:rsidP="0071579E">
      <w:pPr>
        <w:pStyle w:val="KeinLeerraum"/>
        <w:jc w:val="both"/>
        <w:rPr>
          <w:sz w:val="28"/>
          <w:szCs w:val="28"/>
          <w:lang w:val="de-CH"/>
        </w:rPr>
      </w:pPr>
    </w:p>
    <w:p w:rsidR="0002247B" w:rsidRPr="00DE2765" w:rsidRDefault="00CB6758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Interlaken wurde für </w:t>
      </w:r>
      <w:proofErr w:type="spellStart"/>
      <w:r w:rsidRPr="00DE2765">
        <w:rPr>
          <w:sz w:val="28"/>
          <w:szCs w:val="28"/>
          <w:lang w:val="de-CH"/>
        </w:rPr>
        <w:t>Hansueli</w:t>
      </w:r>
      <w:proofErr w:type="spellEnd"/>
      <w:r w:rsidRPr="00DE2765">
        <w:rPr>
          <w:sz w:val="28"/>
          <w:szCs w:val="28"/>
          <w:lang w:val="de-CH"/>
        </w:rPr>
        <w:t xml:space="preserve"> der Mittelpunkt der Welt.</w:t>
      </w:r>
      <w:r w:rsidR="003A729E" w:rsidRPr="00DE2765">
        <w:rPr>
          <w:sz w:val="28"/>
          <w:szCs w:val="28"/>
          <w:lang w:val="de-CH"/>
        </w:rPr>
        <w:t xml:space="preserve"> Seine alpine Esoterik </w:t>
      </w:r>
      <w:r w:rsidR="00AB10F2" w:rsidRPr="00DE2765">
        <w:rPr>
          <w:sz w:val="28"/>
          <w:szCs w:val="28"/>
          <w:lang w:val="de-CH"/>
        </w:rPr>
        <w:t>brandet an</w:t>
      </w:r>
      <w:r w:rsidR="003A729E" w:rsidRPr="00DE2765">
        <w:rPr>
          <w:sz w:val="28"/>
          <w:szCs w:val="28"/>
          <w:lang w:val="de-CH"/>
        </w:rPr>
        <w:t xml:space="preserve"> den Gipfelkranz der heimischen Berge.</w:t>
      </w:r>
      <w:r w:rsidR="0002247B" w:rsidRPr="00DE2765">
        <w:rPr>
          <w:sz w:val="28"/>
          <w:szCs w:val="28"/>
          <w:lang w:val="de-CH"/>
        </w:rPr>
        <w:t xml:space="preserve"> Sein Horizont ist von Echtheit</w:t>
      </w:r>
      <w:r w:rsidR="00FD795A" w:rsidRPr="00DE2765">
        <w:rPr>
          <w:sz w:val="28"/>
          <w:szCs w:val="28"/>
          <w:lang w:val="de-CH"/>
        </w:rPr>
        <w:t>, Ehrlichkeit</w:t>
      </w:r>
      <w:r w:rsidR="0002247B" w:rsidRPr="00DE2765">
        <w:rPr>
          <w:sz w:val="28"/>
          <w:szCs w:val="28"/>
          <w:lang w:val="de-CH"/>
        </w:rPr>
        <w:t xml:space="preserve"> </w:t>
      </w:r>
      <w:r w:rsidR="00FD795A" w:rsidRPr="00DE2765">
        <w:rPr>
          <w:sz w:val="28"/>
          <w:szCs w:val="28"/>
          <w:lang w:val="de-CH"/>
        </w:rPr>
        <w:t xml:space="preserve">und Spontaneität </w:t>
      </w:r>
      <w:r w:rsidR="0002247B" w:rsidRPr="00DE2765">
        <w:rPr>
          <w:sz w:val="28"/>
          <w:szCs w:val="28"/>
          <w:lang w:val="de-CH"/>
        </w:rPr>
        <w:t>durchtränkt wie das Farbspektrum seiner Sonnenuntergänge</w:t>
      </w:r>
      <w:r w:rsidR="008F5A42" w:rsidRPr="00DE2765">
        <w:rPr>
          <w:sz w:val="28"/>
          <w:szCs w:val="28"/>
          <w:lang w:val="de-CH"/>
        </w:rPr>
        <w:t>, Wasserspiegelungen</w:t>
      </w:r>
      <w:r w:rsidR="0002247B" w:rsidRPr="00DE2765">
        <w:rPr>
          <w:sz w:val="28"/>
          <w:szCs w:val="28"/>
          <w:lang w:val="de-CH"/>
        </w:rPr>
        <w:t xml:space="preserve"> und Firninsel</w:t>
      </w:r>
      <w:r w:rsidR="008F5A42" w:rsidRPr="00DE2765">
        <w:rPr>
          <w:sz w:val="28"/>
          <w:szCs w:val="28"/>
          <w:lang w:val="de-CH"/>
        </w:rPr>
        <w:t>n</w:t>
      </w:r>
      <w:r w:rsidR="0002247B" w:rsidRPr="00DE2765">
        <w:rPr>
          <w:sz w:val="28"/>
          <w:szCs w:val="28"/>
          <w:lang w:val="de-CH"/>
        </w:rPr>
        <w:t>.</w:t>
      </w:r>
      <w:r w:rsidRPr="00DE2765">
        <w:rPr>
          <w:sz w:val="28"/>
          <w:szCs w:val="28"/>
          <w:lang w:val="de-CH"/>
        </w:rPr>
        <w:t xml:space="preserve"> </w:t>
      </w:r>
      <w:r w:rsidR="00FD795A" w:rsidRPr="00DE2765">
        <w:rPr>
          <w:sz w:val="28"/>
          <w:szCs w:val="28"/>
          <w:lang w:val="de-CH"/>
        </w:rPr>
        <w:t>Manchmal bis zum Rand der Sättigung…</w:t>
      </w:r>
    </w:p>
    <w:p w:rsidR="00BF752D" w:rsidRPr="00DE2765" w:rsidRDefault="00BF752D" w:rsidP="0071579E">
      <w:pPr>
        <w:pStyle w:val="KeinLeerraum"/>
        <w:jc w:val="both"/>
        <w:rPr>
          <w:sz w:val="28"/>
          <w:szCs w:val="28"/>
          <w:lang w:val="de-CH"/>
        </w:rPr>
      </w:pPr>
    </w:p>
    <w:p w:rsidR="00C72B30" w:rsidRPr="00DE2765" w:rsidRDefault="00AB10F2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Der urgesunde Bauer in den Genen des </w:t>
      </w:r>
      <w:r w:rsidR="0007510C" w:rsidRPr="00DE2765">
        <w:rPr>
          <w:sz w:val="28"/>
          <w:szCs w:val="28"/>
          <w:lang w:val="de-CH"/>
        </w:rPr>
        <w:t>Lehrmeisters</w:t>
      </w:r>
      <w:r w:rsidRPr="00DE2765">
        <w:rPr>
          <w:sz w:val="28"/>
          <w:szCs w:val="28"/>
          <w:lang w:val="de-CH"/>
        </w:rPr>
        <w:t xml:space="preserve">, Technikers und Routiniers </w:t>
      </w:r>
      <w:r w:rsidR="00C72B30" w:rsidRPr="00DE2765">
        <w:rPr>
          <w:sz w:val="28"/>
          <w:szCs w:val="28"/>
          <w:lang w:val="de-CH"/>
        </w:rPr>
        <w:t>war</w:t>
      </w:r>
      <w:r w:rsidRPr="00DE2765">
        <w:rPr>
          <w:sz w:val="28"/>
          <w:szCs w:val="28"/>
          <w:lang w:val="de-CH"/>
        </w:rPr>
        <w:t xml:space="preserve"> fähig die quälendsten Selbstzweifel </w:t>
      </w:r>
      <w:r w:rsidR="00C72B30" w:rsidRPr="00DE2765">
        <w:rPr>
          <w:sz w:val="28"/>
          <w:szCs w:val="28"/>
          <w:lang w:val="de-CH"/>
        </w:rPr>
        <w:t xml:space="preserve">oder Husarenstreiche </w:t>
      </w:r>
      <w:r w:rsidRPr="00DE2765">
        <w:rPr>
          <w:sz w:val="28"/>
          <w:szCs w:val="28"/>
          <w:lang w:val="de-CH"/>
        </w:rPr>
        <w:t>de</w:t>
      </w:r>
      <w:r w:rsidR="00C72B30" w:rsidRPr="00DE2765">
        <w:rPr>
          <w:sz w:val="28"/>
          <w:szCs w:val="28"/>
          <w:lang w:val="de-CH"/>
        </w:rPr>
        <w:t>r</w:t>
      </w:r>
      <w:r w:rsidRPr="00DE2765">
        <w:rPr>
          <w:sz w:val="28"/>
          <w:szCs w:val="28"/>
          <w:lang w:val="de-CH"/>
        </w:rPr>
        <w:t xml:space="preserve"> </w:t>
      </w:r>
      <w:r w:rsidR="00C72B30" w:rsidRPr="00DE2765">
        <w:rPr>
          <w:sz w:val="28"/>
          <w:szCs w:val="28"/>
          <w:lang w:val="de-CH"/>
        </w:rPr>
        <w:t xml:space="preserve">Avantgardisten mondänerer Kunstmetropolen </w:t>
      </w:r>
      <w:r w:rsidR="00DA430C" w:rsidRPr="00DE2765">
        <w:rPr>
          <w:sz w:val="28"/>
          <w:szCs w:val="28"/>
          <w:lang w:val="de-CH"/>
        </w:rPr>
        <w:t xml:space="preserve">kurzweg </w:t>
      </w:r>
      <w:r w:rsidR="00C05BC9" w:rsidRPr="00DE2765">
        <w:rPr>
          <w:sz w:val="28"/>
          <w:szCs w:val="28"/>
          <w:lang w:val="de-CH"/>
        </w:rPr>
        <w:t>unterzupflügen</w:t>
      </w:r>
      <w:r w:rsidR="00C72B30" w:rsidRPr="00DE2765">
        <w:rPr>
          <w:sz w:val="28"/>
          <w:szCs w:val="28"/>
          <w:lang w:val="de-CH"/>
        </w:rPr>
        <w:t>.</w:t>
      </w:r>
      <w:r w:rsidR="00F551D6" w:rsidRPr="00DE2765">
        <w:rPr>
          <w:sz w:val="28"/>
          <w:szCs w:val="28"/>
          <w:lang w:val="de-CH"/>
        </w:rPr>
        <w:t xml:space="preserve"> Er kannte und vermittelte sie</w:t>
      </w:r>
      <w:r w:rsidR="00DA430C" w:rsidRPr="00DE2765">
        <w:rPr>
          <w:sz w:val="28"/>
          <w:szCs w:val="28"/>
          <w:lang w:val="de-CH"/>
        </w:rPr>
        <w:t xml:space="preserve"> zwar</w:t>
      </w:r>
      <w:r w:rsidR="00033E24" w:rsidRPr="00DE2765">
        <w:rPr>
          <w:sz w:val="28"/>
          <w:szCs w:val="28"/>
          <w:lang w:val="de-CH"/>
        </w:rPr>
        <w:t xml:space="preserve">, selbst bis zu </w:t>
      </w:r>
      <w:r w:rsidR="00C05BC9" w:rsidRPr="00DE2765">
        <w:rPr>
          <w:sz w:val="28"/>
          <w:szCs w:val="28"/>
          <w:lang w:val="de-CH"/>
        </w:rPr>
        <w:t xml:space="preserve">einem </w:t>
      </w:r>
      <w:r w:rsidR="00033E24" w:rsidRPr="00DE2765">
        <w:rPr>
          <w:sz w:val="28"/>
          <w:szCs w:val="28"/>
          <w:lang w:val="de-CH"/>
        </w:rPr>
        <w:t xml:space="preserve">Harald </w:t>
      </w:r>
      <w:proofErr w:type="spellStart"/>
      <w:r w:rsidR="00033E24" w:rsidRPr="00DE2765">
        <w:rPr>
          <w:sz w:val="28"/>
          <w:szCs w:val="28"/>
          <w:lang w:val="de-CH"/>
        </w:rPr>
        <w:t>N</w:t>
      </w:r>
      <w:r w:rsidR="00627900" w:rsidRPr="00DE2765">
        <w:rPr>
          <w:sz w:val="28"/>
          <w:szCs w:val="28"/>
          <w:lang w:val="de-CH"/>
        </w:rPr>
        <w:t>ae</w:t>
      </w:r>
      <w:r w:rsidR="00033E24" w:rsidRPr="00DE2765">
        <w:rPr>
          <w:sz w:val="28"/>
          <w:szCs w:val="28"/>
          <w:lang w:val="de-CH"/>
        </w:rPr>
        <w:t>geli</w:t>
      </w:r>
      <w:proofErr w:type="spellEnd"/>
      <w:r w:rsidR="00033E24" w:rsidRPr="00DE2765">
        <w:rPr>
          <w:sz w:val="28"/>
          <w:szCs w:val="28"/>
          <w:lang w:val="de-CH"/>
        </w:rPr>
        <w:t xml:space="preserve">, meinem </w:t>
      </w:r>
      <w:r w:rsidR="00925171" w:rsidRPr="00DE2765">
        <w:rPr>
          <w:sz w:val="28"/>
          <w:szCs w:val="28"/>
          <w:lang w:val="de-CH"/>
        </w:rPr>
        <w:t xml:space="preserve">zu Unrecht </w:t>
      </w:r>
      <w:r w:rsidR="00627900" w:rsidRPr="00DE2765">
        <w:rPr>
          <w:sz w:val="28"/>
          <w:szCs w:val="28"/>
          <w:lang w:val="de-CH"/>
        </w:rPr>
        <w:t>ver</w:t>
      </w:r>
      <w:r w:rsidR="00C05BC9" w:rsidRPr="00DE2765">
        <w:rPr>
          <w:sz w:val="28"/>
          <w:szCs w:val="28"/>
          <w:lang w:val="de-CH"/>
        </w:rPr>
        <w:t>folgt</w:t>
      </w:r>
      <w:r w:rsidR="00627900" w:rsidRPr="00DE2765">
        <w:rPr>
          <w:sz w:val="28"/>
          <w:szCs w:val="28"/>
          <w:lang w:val="de-CH"/>
        </w:rPr>
        <w:t xml:space="preserve">en </w:t>
      </w:r>
      <w:proofErr w:type="spellStart"/>
      <w:r w:rsidR="00033E24" w:rsidRPr="00DE2765">
        <w:rPr>
          <w:sz w:val="28"/>
          <w:szCs w:val="28"/>
          <w:lang w:val="de-CH"/>
        </w:rPr>
        <w:t>Sprayerfreund</w:t>
      </w:r>
      <w:proofErr w:type="spellEnd"/>
      <w:r w:rsidR="00033E24" w:rsidRPr="00DE2765">
        <w:rPr>
          <w:sz w:val="28"/>
          <w:szCs w:val="28"/>
          <w:lang w:val="de-CH"/>
        </w:rPr>
        <w:t>.</w:t>
      </w:r>
      <w:r w:rsidR="00C72B30" w:rsidRPr="00DE2765">
        <w:rPr>
          <w:sz w:val="28"/>
          <w:szCs w:val="28"/>
          <w:lang w:val="de-CH"/>
        </w:rPr>
        <w:t xml:space="preserve"> Unser Künstler hätte </w:t>
      </w:r>
      <w:r w:rsidR="00033E24" w:rsidRPr="00DE2765">
        <w:rPr>
          <w:sz w:val="28"/>
          <w:szCs w:val="28"/>
          <w:lang w:val="de-CH"/>
        </w:rPr>
        <w:t xml:space="preserve">indessen </w:t>
      </w:r>
      <w:r w:rsidR="00C72B30" w:rsidRPr="00DE2765">
        <w:rPr>
          <w:sz w:val="28"/>
          <w:szCs w:val="28"/>
          <w:lang w:val="de-CH"/>
        </w:rPr>
        <w:t>nie mit ihnen tauschen wollen.</w:t>
      </w:r>
    </w:p>
    <w:p w:rsidR="000E481A" w:rsidRPr="00DE2765" w:rsidRDefault="000E481A" w:rsidP="0071579E">
      <w:pPr>
        <w:pStyle w:val="KeinLeerraum"/>
        <w:jc w:val="both"/>
        <w:rPr>
          <w:sz w:val="28"/>
          <w:szCs w:val="28"/>
          <w:lang w:val="de-CH"/>
        </w:rPr>
      </w:pPr>
    </w:p>
    <w:p w:rsidR="009E3D02" w:rsidRPr="00DE2765" w:rsidRDefault="00033E24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lastRenderedPageBreak/>
        <w:t>Ich, als eine Art</w:t>
      </w:r>
      <w:r w:rsidR="00CB6758" w:rsidRPr="00DE2765">
        <w:rPr>
          <w:sz w:val="28"/>
          <w:szCs w:val="28"/>
          <w:lang w:val="de-CH"/>
        </w:rPr>
        <w:t xml:space="preserve"> </w:t>
      </w:r>
      <w:r w:rsidR="000E481A" w:rsidRPr="00DE2765">
        <w:rPr>
          <w:sz w:val="28"/>
          <w:szCs w:val="28"/>
          <w:lang w:val="de-CH"/>
        </w:rPr>
        <w:t xml:space="preserve">wenig </w:t>
      </w:r>
      <w:r w:rsidRPr="00DE2765">
        <w:rPr>
          <w:sz w:val="28"/>
          <w:szCs w:val="28"/>
          <w:lang w:val="de-CH"/>
        </w:rPr>
        <w:t>jüngerer</w:t>
      </w:r>
      <w:r w:rsidR="00CB6758" w:rsidRPr="00DE2765">
        <w:rPr>
          <w:sz w:val="28"/>
          <w:szCs w:val="28"/>
          <w:lang w:val="de-CH"/>
        </w:rPr>
        <w:t xml:space="preserve"> Ego gründete </w:t>
      </w:r>
      <w:r w:rsidR="003A729E" w:rsidRPr="00DE2765">
        <w:rPr>
          <w:sz w:val="28"/>
          <w:szCs w:val="28"/>
          <w:lang w:val="de-CH"/>
        </w:rPr>
        <w:t xml:space="preserve">hingegen </w:t>
      </w:r>
      <w:r w:rsidR="00CB6758" w:rsidRPr="00DE2765">
        <w:rPr>
          <w:sz w:val="28"/>
          <w:szCs w:val="28"/>
          <w:lang w:val="de-CH"/>
        </w:rPr>
        <w:t xml:space="preserve">im Balkankrieg im Norden Kroatiens </w:t>
      </w:r>
      <w:r w:rsidR="003A729E" w:rsidRPr="00DE2765">
        <w:rPr>
          <w:sz w:val="28"/>
          <w:szCs w:val="28"/>
          <w:lang w:val="de-CH"/>
        </w:rPr>
        <w:t>am Rande des damaligen Europa ein ironisches</w:t>
      </w:r>
      <w:r w:rsidR="00CB6758" w:rsidRPr="00DE2765">
        <w:rPr>
          <w:sz w:val="28"/>
          <w:szCs w:val="28"/>
          <w:lang w:val="de-CH"/>
        </w:rPr>
        <w:t xml:space="preserve"> </w:t>
      </w:r>
      <w:proofErr w:type="spellStart"/>
      <w:r w:rsidR="00CB6758" w:rsidRPr="00DE2765">
        <w:rPr>
          <w:i/>
          <w:sz w:val="28"/>
          <w:szCs w:val="28"/>
          <w:lang w:val="de-CH"/>
        </w:rPr>
        <w:t>centrum</w:t>
      </w:r>
      <w:proofErr w:type="spellEnd"/>
      <w:r w:rsidR="00CB6758" w:rsidRPr="00DE2765">
        <w:rPr>
          <w:i/>
          <w:sz w:val="28"/>
          <w:szCs w:val="28"/>
          <w:lang w:val="de-CH"/>
        </w:rPr>
        <w:t xml:space="preserve"> </w:t>
      </w:r>
      <w:proofErr w:type="spellStart"/>
      <w:r w:rsidR="00CB6758" w:rsidRPr="00DE2765">
        <w:rPr>
          <w:i/>
          <w:sz w:val="28"/>
          <w:szCs w:val="28"/>
          <w:lang w:val="de-CH"/>
        </w:rPr>
        <w:t>mundi</w:t>
      </w:r>
      <w:proofErr w:type="spellEnd"/>
      <w:r w:rsidR="003A729E" w:rsidRPr="00DE2765">
        <w:rPr>
          <w:sz w:val="28"/>
          <w:szCs w:val="28"/>
          <w:lang w:val="de-CH"/>
        </w:rPr>
        <w:t xml:space="preserve">, das man jährlich dort festlich mit einer erfundenen Patronin </w:t>
      </w:r>
      <w:proofErr w:type="spellStart"/>
      <w:r w:rsidR="003A729E" w:rsidRPr="00DE2765">
        <w:rPr>
          <w:sz w:val="28"/>
          <w:szCs w:val="28"/>
          <w:lang w:val="de-CH"/>
        </w:rPr>
        <w:t>Ludberga</w:t>
      </w:r>
      <w:proofErr w:type="spellEnd"/>
      <w:r w:rsidR="003A729E" w:rsidRPr="00DE2765">
        <w:rPr>
          <w:sz w:val="28"/>
          <w:szCs w:val="28"/>
          <w:lang w:val="de-CH"/>
        </w:rPr>
        <w:t xml:space="preserve"> begeht.</w:t>
      </w:r>
      <w:r w:rsidR="0002247B" w:rsidRPr="00DE2765">
        <w:rPr>
          <w:sz w:val="28"/>
          <w:szCs w:val="28"/>
          <w:lang w:val="de-CH"/>
        </w:rPr>
        <w:t xml:space="preserve"> Auch vierzig Jahre Forschen über einen </w:t>
      </w:r>
      <w:proofErr w:type="spellStart"/>
      <w:r w:rsidR="0002247B" w:rsidRPr="00DE2765">
        <w:rPr>
          <w:sz w:val="28"/>
          <w:szCs w:val="28"/>
          <w:lang w:val="de-CH"/>
        </w:rPr>
        <w:t>Jacomo</w:t>
      </w:r>
      <w:proofErr w:type="spellEnd"/>
      <w:r w:rsidR="0002247B" w:rsidRPr="00DE2765">
        <w:rPr>
          <w:sz w:val="28"/>
          <w:szCs w:val="28"/>
          <w:lang w:val="de-CH"/>
        </w:rPr>
        <w:t xml:space="preserve"> Tintoretto</w:t>
      </w:r>
      <w:r w:rsidR="008F5A42" w:rsidRPr="00DE2765">
        <w:rPr>
          <w:sz w:val="28"/>
          <w:szCs w:val="28"/>
          <w:lang w:val="de-CH"/>
        </w:rPr>
        <w:t>,</w:t>
      </w:r>
      <w:r w:rsidR="0002247B" w:rsidRPr="00DE2765">
        <w:rPr>
          <w:sz w:val="28"/>
          <w:szCs w:val="28"/>
          <w:lang w:val="de-CH"/>
        </w:rPr>
        <w:t xml:space="preserve"> Maler </w:t>
      </w:r>
      <w:r w:rsidR="00331211" w:rsidRPr="00DE2765">
        <w:rPr>
          <w:sz w:val="28"/>
          <w:szCs w:val="28"/>
          <w:lang w:val="de-CH"/>
        </w:rPr>
        <w:t>seiner Geisterstadt Venedig</w:t>
      </w:r>
      <w:r w:rsidR="0002247B" w:rsidRPr="00DE2765">
        <w:rPr>
          <w:sz w:val="28"/>
          <w:szCs w:val="28"/>
          <w:lang w:val="de-CH"/>
        </w:rPr>
        <w:t xml:space="preserve">, </w:t>
      </w:r>
      <w:r w:rsidR="00FD795A" w:rsidRPr="00DE2765">
        <w:rPr>
          <w:sz w:val="28"/>
          <w:szCs w:val="28"/>
          <w:lang w:val="de-CH"/>
        </w:rPr>
        <w:t>war</w:t>
      </w:r>
      <w:r w:rsidR="0002247B" w:rsidRPr="00DE2765">
        <w:rPr>
          <w:sz w:val="28"/>
          <w:szCs w:val="28"/>
          <w:lang w:val="de-CH"/>
        </w:rPr>
        <w:t xml:space="preserve"> ein Durchklettern von Hypothesen. </w:t>
      </w:r>
      <w:r w:rsidR="00FD795A" w:rsidRPr="00DE2765">
        <w:rPr>
          <w:sz w:val="28"/>
          <w:szCs w:val="28"/>
          <w:lang w:val="de-CH"/>
        </w:rPr>
        <w:t xml:space="preserve">Der gescheiterte Versuch </w:t>
      </w:r>
      <w:proofErr w:type="spellStart"/>
      <w:r w:rsidR="00FD795A" w:rsidRPr="00DE2765">
        <w:rPr>
          <w:sz w:val="28"/>
          <w:szCs w:val="28"/>
          <w:lang w:val="de-CH"/>
        </w:rPr>
        <w:t>gentleman-farmer</w:t>
      </w:r>
      <w:proofErr w:type="spellEnd"/>
      <w:r w:rsidR="00FD795A" w:rsidRPr="00DE2765">
        <w:rPr>
          <w:sz w:val="28"/>
          <w:szCs w:val="28"/>
          <w:lang w:val="de-CH"/>
        </w:rPr>
        <w:t xml:space="preserve"> bzw. Olivenbauer in Italien zu werden!</w:t>
      </w:r>
      <w:r w:rsidR="009C7562" w:rsidRPr="00DE2765">
        <w:rPr>
          <w:sz w:val="28"/>
          <w:szCs w:val="28"/>
          <w:lang w:val="de-CH"/>
        </w:rPr>
        <w:t>?</w:t>
      </w:r>
      <w:r w:rsidR="00FD795A" w:rsidRPr="00DE2765">
        <w:rPr>
          <w:sz w:val="28"/>
          <w:szCs w:val="28"/>
          <w:lang w:val="de-CH"/>
        </w:rPr>
        <w:t xml:space="preserve"> </w:t>
      </w:r>
      <w:proofErr w:type="gramStart"/>
      <w:r w:rsidR="0002247B" w:rsidRPr="00DE2765">
        <w:rPr>
          <w:sz w:val="28"/>
          <w:szCs w:val="28"/>
          <w:lang w:val="de-CH"/>
        </w:rPr>
        <w:t>Alles</w:t>
      </w:r>
      <w:proofErr w:type="gramEnd"/>
      <w:r w:rsidR="0002247B" w:rsidRPr="00DE2765">
        <w:rPr>
          <w:sz w:val="28"/>
          <w:szCs w:val="28"/>
          <w:lang w:val="de-CH"/>
        </w:rPr>
        <w:t xml:space="preserve"> Fiktion.</w:t>
      </w:r>
      <w:r w:rsidRPr="00DE2765">
        <w:rPr>
          <w:sz w:val="28"/>
          <w:szCs w:val="28"/>
          <w:lang w:val="de-CH"/>
        </w:rPr>
        <w:t xml:space="preserve"> Nur ein </w:t>
      </w:r>
      <w:proofErr w:type="spellStart"/>
      <w:r w:rsidR="0007510C" w:rsidRPr="00DE2765">
        <w:rPr>
          <w:sz w:val="28"/>
          <w:szCs w:val="28"/>
          <w:lang w:val="de-CH"/>
        </w:rPr>
        <w:t>ironich</w:t>
      </w:r>
      <w:proofErr w:type="spellEnd"/>
      <w:r w:rsidR="0007510C" w:rsidRPr="00DE2765">
        <w:rPr>
          <w:sz w:val="28"/>
          <w:szCs w:val="28"/>
          <w:lang w:val="de-CH"/>
        </w:rPr>
        <w:t xml:space="preserve"> </w:t>
      </w:r>
      <w:r w:rsidRPr="00DE2765">
        <w:rPr>
          <w:sz w:val="28"/>
          <w:szCs w:val="28"/>
          <w:lang w:val="de-CH"/>
        </w:rPr>
        <w:t xml:space="preserve">lachender </w:t>
      </w:r>
      <w:proofErr w:type="spellStart"/>
      <w:r w:rsidRPr="00DE2765">
        <w:rPr>
          <w:sz w:val="28"/>
          <w:szCs w:val="28"/>
          <w:lang w:val="de-CH"/>
        </w:rPr>
        <w:t>Demokrit</w:t>
      </w:r>
      <w:proofErr w:type="spellEnd"/>
      <w:r w:rsidRPr="00DE2765">
        <w:rPr>
          <w:sz w:val="28"/>
          <w:szCs w:val="28"/>
          <w:lang w:val="de-CH"/>
        </w:rPr>
        <w:t xml:space="preserve"> hält das aus.</w:t>
      </w:r>
    </w:p>
    <w:p w:rsidR="00CB6758" w:rsidRPr="00DE2765" w:rsidRDefault="000E481A" w:rsidP="0071579E">
      <w:pPr>
        <w:pStyle w:val="KeinLeerraum"/>
        <w:jc w:val="both"/>
        <w:rPr>
          <w:sz w:val="28"/>
          <w:szCs w:val="28"/>
          <w:lang w:val="de-CH"/>
        </w:rPr>
      </w:pPr>
      <w:proofErr w:type="gramStart"/>
      <w:r w:rsidRPr="00DE2765">
        <w:rPr>
          <w:sz w:val="28"/>
          <w:szCs w:val="28"/>
          <w:lang w:val="de-CH"/>
        </w:rPr>
        <w:t>Des</w:t>
      </w:r>
      <w:proofErr w:type="gramEnd"/>
      <w:r w:rsidRPr="00DE2765">
        <w:rPr>
          <w:sz w:val="28"/>
          <w:szCs w:val="28"/>
          <w:lang w:val="de-CH"/>
        </w:rPr>
        <w:t xml:space="preserve"> in der heimatlichen Stetigkeit eines </w:t>
      </w:r>
      <w:proofErr w:type="spellStart"/>
      <w:r w:rsidRPr="00DE2765">
        <w:rPr>
          <w:sz w:val="28"/>
          <w:szCs w:val="28"/>
          <w:lang w:val="de-CH"/>
        </w:rPr>
        <w:t>Gotthelf</w:t>
      </w:r>
      <w:proofErr w:type="spellEnd"/>
      <w:r w:rsidRPr="00DE2765">
        <w:rPr>
          <w:sz w:val="28"/>
          <w:szCs w:val="28"/>
          <w:lang w:val="de-CH"/>
        </w:rPr>
        <w:t xml:space="preserve"> wurzelnde </w:t>
      </w:r>
      <w:r w:rsidR="00033E24" w:rsidRPr="00DE2765">
        <w:rPr>
          <w:sz w:val="28"/>
          <w:szCs w:val="28"/>
          <w:lang w:val="de-CH"/>
        </w:rPr>
        <w:t xml:space="preserve">vordergründige </w:t>
      </w:r>
      <w:r w:rsidR="0071579E" w:rsidRPr="00DE2765">
        <w:rPr>
          <w:sz w:val="28"/>
          <w:szCs w:val="28"/>
          <w:lang w:val="de-CH"/>
        </w:rPr>
        <w:t xml:space="preserve">und besonnene </w:t>
      </w:r>
      <w:r w:rsidR="00033E24" w:rsidRPr="00DE2765">
        <w:rPr>
          <w:sz w:val="28"/>
          <w:szCs w:val="28"/>
          <w:lang w:val="de-CH"/>
        </w:rPr>
        <w:t xml:space="preserve">Heiterkeit </w:t>
      </w:r>
      <w:proofErr w:type="spellStart"/>
      <w:r w:rsidRPr="00DE2765">
        <w:rPr>
          <w:sz w:val="28"/>
          <w:szCs w:val="28"/>
          <w:lang w:val="de-CH"/>
        </w:rPr>
        <w:t>Hansuelis</w:t>
      </w:r>
      <w:proofErr w:type="spellEnd"/>
      <w:r w:rsidRPr="00DE2765">
        <w:rPr>
          <w:sz w:val="28"/>
          <w:szCs w:val="28"/>
          <w:lang w:val="de-CH"/>
        </w:rPr>
        <w:t xml:space="preserve"> </w:t>
      </w:r>
      <w:r w:rsidR="00033E24" w:rsidRPr="00DE2765">
        <w:rPr>
          <w:sz w:val="28"/>
          <w:szCs w:val="28"/>
          <w:lang w:val="de-CH"/>
        </w:rPr>
        <w:t xml:space="preserve">lässt indessen </w:t>
      </w:r>
      <w:r w:rsidR="00554C6F" w:rsidRPr="00DE2765">
        <w:rPr>
          <w:sz w:val="28"/>
          <w:szCs w:val="28"/>
          <w:lang w:val="de-CH"/>
        </w:rPr>
        <w:t xml:space="preserve">auch </w:t>
      </w:r>
      <w:r w:rsidR="00033E24" w:rsidRPr="00DE2765">
        <w:rPr>
          <w:sz w:val="28"/>
          <w:szCs w:val="28"/>
          <w:lang w:val="de-CH"/>
        </w:rPr>
        <w:t xml:space="preserve">den </w:t>
      </w:r>
      <w:r w:rsidR="00C807BB" w:rsidRPr="00DE2765">
        <w:rPr>
          <w:sz w:val="28"/>
          <w:szCs w:val="28"/>
          <w:lang w:val="de-CH"/>
        </w:rPr>
        <w:t xml:space="preserve">tiefen </w:t>
      </w:r>
      <w:r w:rsidR="00033E24" w:rsidRPr="00DE2765">
        <w:rPr>
          <w:sz w:val="28"/>
          <w:szCs w:val="28"/>
          <w:lang w:val="de-CH"/>
        </w:rPr>
        <w:t>Lebensernst des Älplers durchschimmern</w:t>
      </w:r>
      <w:r w:rsidR="009E3D02" w:rsidRPr="00DE2765">
        <w:rPr>
          <w:sz w:val="28"/>
          <w:szCs w:val="28"/>
          <w:lang w:val="de-CH"/>
        </w:rPr>
        <w:t>. Die Spasskultur der Gegenwart ist ihm so fremd wie jeder Nihilismus, wenn nicht zuwider. Nur das Bedeutungshafte hat Bestand.</w:t>
      </w:r>
    </w:p>
    <w:p w:rsidR="00B30161" w:rsidRPr="00DE2765" w:rsidRDefault="007520B5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Vo</w:t>
      </w:r>
      <w:r w:rsidR="00033E24" w:rsidRPr="00DE2765">
        <w:rPr>
          <w:sz w:val="28"/>
          <w:szCs w:val="28"/>
          <w:lang w:val="de-CH"/>
        </w:rPr>
        <w:t>n</w:t>
      </w:r>
      <w:r w:rsidRPr="00DE2765">
        <w:rPr>
          <w:sz w:val="28"/>
          <w:szCs w:val="28"/>
          <w:lang w:val="de-CH"/>
        </w:rPr>
        <w:t xml:space="preserve"> </w:t>
      </w:r>
      <w:r w:rsidR="00033E24" w:rsidRPr="00DE2765">
        <w:rPr>
          <w:sz w:val="28"/>
          <w:szCs w:val="28"/>
          <w:lang w:val="de-CH"/>
        </w:rPr>
        <w:t>ihm</w:t>
      </w:r>
      <w:r w:rsidRPr="00DE2765">
        <w:rPr>
          <w:sz w:val="28"/>
          <w:szCs w:val="28"/>
          <w:lang w:val="de-CH"/>
        </w:rPr>
        <w:t xml:space="preserve"> werden die Fusspuren </w:t>
      </w:r>
      <w:r w:rsidR="009C7562" w:rsidRPr="00DE2765">
        <w:rPr>
          <w:sz w:val="28"/>
          <w:szCs w:val="28"/>
          <w:lang w:val="de-CH"/>
        </w:rPr>
        <w:t xml:space="preserve">im Treibsand der Künste </w:t>
      </w:r>
      <w:r w:rsidRPr="00DE2765">
        <w:rPr>
          <w:sz w:val="28"/>
          <w:szCs w:val="28"/>
          <w:lang w:val="de-CH"/>
        </w:rPr>
        <w:t xml:space="preserve">zur Freude </w:t>
      </w:r>
      <w:proofErr w:type="gramStart"/>
      <w:r w:rsidRPr="00DE2765">
        <w:rPr>
          <w:sz w:val="28"/>
          <w:szCs w:val="28"/>
          <w:lang w:val="de-CH"/>
        </w:rPr>
        <w:t>manche</w:t>
      </w:r>
      <w:r w:rsidR="009C7562" w:rsidRPr="00DE2765">
        <w:rPr>
          <w:sz w:val="28"/>
          <w:szCs w:val="28"/>
          <w:lang w:val="de-CH"/>
        </w:rPr>
        <w:t>n</w:t>
      </w:r>
      <w:r w:rsidRPr="00DE2765">
        <w:rPr>
          <w:sz w:val="28"/>
          <w:szCs w:val="28"/>
          <w:lang w:val="de-CH"/>
        </w:rPr>
        <w:t xml:space="preserve"> Liebhabers</w:t>
      </w:r>
      <w:proofErr w:type="gramEnd"/>
      <w:r w:rsidRPr="00DE2765">
        <w:rPr>
          <w:sz w:val="28"/>
          <w:szCs w:val="28"/>
          <w:lang w:val="de-CH"/>
        </w:rPr>
        <w:t xml:space="preserve"> </w:t>
      </w:r>
      <w:r w:rsidR="009E3D02" w:rsidRPr="00DE2765">
        <w:rPr>
          <w:sz w:val="28"/>
          <w:szCs w:val="28"/>
          <w:lang w:val="de-CH"/>
        </w:rPr>
        <w:t xml:space="preserve">sicherlich </w:t>
      </w:r>
      <w:r w:rsidR="00DA430C" w:rsidRPr="00DE2765">
        <w:rPr>
          <w:sz w:val="28"/>
          <w:szCs w:val="28"/>
          <w:lang w:val="de-CH"/>
        </w:rPr>
        <w:t xml:space="preserve">noch </w:t>
      </w:r>
      <w:r w:rsidR="009E3D02" w:rsidRPr="00DE2765">
        <w:rPr>
          <w:sz w:val="28"/>
          <w:szCs w:val="28"/>
          <w:lang w:val="de-CH"/>
        </w:rPr>
        <w:t>bis zu Nietzsches</w:t>
      </w:r>
      <w:r w:rsidR="00331211" w:rsidRPr="00DE2765">
        <w:rPr>
          <w:sz w:val="28"/>
          <w:szCs w:val="28"/>
          <w:lang w:val="de-CH"/>
        </w:rPr>
        <w:t xml:space="preserve"> fernen</w:t>
      </w:r>
      <w:r w:rsidR="009E3D02" w:rsidRPr="00DE2765">
        <w:rPr>
          <w:sz w:val="28"/>
          <w:szCs w:val="28"/>
          <w:lang w:val="de-CH"/>
        </w:rPr>
        <w:t xml:space="preserve"> </w:t>
      </w:r>
      <w:r w:rsidR="009E3D02" w:rsidRPr="00DE2765">
        <w:rPr>
          <w:i/>
          <w:sz w:val="28"/>
          <w:szCs w:val="28"/>
          <w:lang w:val="de-CH"/>
        </w:rPr>
        <w:t>Umkehrung aller Werte</w:t>
      </w:r>
      <w:r w:rsidR="009E3D02" w:rsidRPr="00DE2765">
        <w:rPr>
          <w:sz w:val="28"/>
          <w:szCs w:val="28"/>
          <w:lang w:val="de-CH"/>
        </w:rPr>
        <w:t xml:space="preserve"> </w:t>
      </w:r>
      <w:r w:rsidRPr="00DE2765">
        <w:rPr>
          <w:sz w:val="28"/>
          <w:szCs w:val="28"/>
          <w:lang w:val="de-CH"/>
        </w:rPr>
        <w:t xml:space="preserve">überdauern. Die virtuellen </w:t>
      </w:r>
      <w:r w:rsidR="00C807BB" w:rsidRPr="00DE2765">
        <w:rPr>
          <w:sz w:val="28"/>
          <w:szCs w:val="28"/>
          <w:lang w:val="de-CH"/>
        </w:rPr>
        <w:t xml:space="preserve">Fährten </w:t>
      </w:r>
      <w:r w:rsidRPr="00DE2765">
        <w:rPr>
          <w:sz w:val="28"/>
          <w:szCs w:val="28"/>
          <w:lang w:val="de-CH"/>
        </w:rPr>
        <w:t>des Historikers nicht.</w:t>
      </w:r>
    </w:p>
    <w:p w:rsidR="007520B5" w:rsidRPr="00DE2765" w:rsidRDefault="007520B5" w:rsidP="0071579E">
      <w:pPr>
        <w:pStyle w:val="KeinLeerraum"/>
        <w:jc w:val="both"/>
        <w:rPr>
          <w:sz w:val="28"/>
          <w:szCs w:val="28"/>
          <w:lang w:val="de-CH"/>
        </w:rPr>
      </w:pPr>
    </w:p>
    <w:p w:rsidR="00FD795A" w:rsidRPr="00DE2765" w:rsidRDefault="00C77A76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Gut, dass</w:t>
      </w:r>
      <w:r w:rsidR="00FD795A" w:rsidRPr="00DE2765">
        <w:rPr>
          <w:sz w:val="28"/>
          <w:szCs w:val="28"/>
          <w:lang w:val="de-CH"/>
        </w:rPr>
        <w:t xml:space="preserve"> </w:t>
      </w:r>
      <w:r w:rsidR="00331211" w:rsidRPr="00DE2765">
        <w:rPr>
          <w:sz w:val="28"/>
          <w:szCs w:val="28"/>
          <w:lang w:val="de-CH"/>
        </w:rPr>
        <w:t xml:space="preserve">trotzdem </w:t>
      </w:r>
      <w:r w:rsidR="00FD795A" w:rsidRPr="00DE2765">
        <w:rPr>
          <w:sz w:val="28"/>
          <w:szCs w:val="28"/>
          <w:lang w:val="de-CH"/>
        </w:rPr>
        <w:t>keiner seinen Lebensweg bereut</w:t>
      </w:r>
      <w:r w:rsidRPr="00DE2765">
        <w:rPr>
          <w:sz w:val="28"/>
          <w:szCs w:val="28"/>
          <w:lang w:val="de-CH"/>
        </w:rPr>
        <w:t xml:space="preserve"> hat</w:t>
      </w:r>
      <w:r w:rsidR="00FD795A" w:rsidRPr="00DE2765">
        <w:rPr>
          <w:sz w:val="28"/>
          <w:szCs w:val="28"/>
          <w:lang w:val="de-CH"/>
        </w:rPr>
        <w:t>.</w:t>
      </w:r>
    </w:p>
    <w:p w:rsidR="006548D2" w:rsidRPr="00DE2765" w:rsidRDefault="006548D2" w:rsidP="0071579E">
      <w:pPr>
        <w:pStyle w:val="KeinLeerraum"/>
        <w:jc w:val="both"/>
        <w:rPr>
          <w:sz w:val="28"/>
          <w:szCs w:val="28"/>
          <w:lang w:val="de-CH"/>
        </w:rPr>
      </w:pPr>
    </w:p>
    <w:p w:rsidR="0002247B" w:rsidRDefault="006548D2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Heute, </w:t>
      </w:r>
      <w:r w:rsidR="00D53785" w:rsidRPr="00DE2765">
        <w:rPr>
          <w:sz w:val="28"/>
          <w:szCs w:val="28"/>
          <w:lang w:val="de-CH"/>
        </w:rPr>
        <w:t xml:space="preserve">(ausgerechnet in einer </w:t>
      </w:r>
      <w:proofErr w:type="spellStart"/>
      <w:r w:rsidR="0007510C" w:rsidRPr="00DE2765">
        <w:rPr>
          <w:sz w:val="28"/>
          <w:szCs w:val="28"/>
          <w:lang w:val="de-CH"/>
        </w:rPr>
        <w:t>O</w:t>
      </w:r>
      <w:r w:rsidR="005B30B4" w:rsidRPr="00DE2765">
        <w:rPr>
          <w:sz w:val="28"/>
          <w:szCs w:val="28"/>
          <w:lang w:val="de-CH"/>
        </w:rPr>
        <w:t>rwell’schen</w:t>
      </w:r>
      <w:proofErr w:type="spellEnd"/>
      <w:r w:rsidR="005B30B4" w:rsidRPr="00DE2765">
        <w:rPr>
          <w:sz w:val="28"/>
          <w:szCs w:val="28"/>
          <w:lang w:val="de-CH"/>
        </w:rPr>
        <w:t xml:space="preserve"> </w:t>
      </w:r>
      <w:proofErr w:type="spellStart"/>
      <w:r w:rsidR="00D53785" w:rsidRPr="00DE2765">
        <w:rPr>
          <w:sz w:val="28"/>
          <w:szCs w:val="28"/>
          <w:lang w:val="de-CH"/>
        </w:rPr>
        <w:t>science</w:t>
      </w:r>
      <w:proofErr w:type="spellEnd"/>
      <w:r w:rsidR="00D53785" w:rsidRPr="00DE2765">
        <w:rPr>
          <w:sz w:val="28"/>
          <w:szCs w:val="28"/>
          <w:lang w:val="de-CH"/>
        </w:rPr>
        <w:t>-</w:t>
      </w:r>
      <w:proofErr w:type="spellStart"/>
      <w:r w:rsidR="00D53785" w:rsidRPr="00DE2765">
        <w:rPr>
          <w:sz w:val="28"/>
          <w:szCs w:val="28"/>
          <w:lang w:val="de-CH"/>
        </w:rPr>
        <w:t>fiction</w:t>
      </w:r>
      <w:proofErr w:type="spellEnd"/>
      <w:r w:rsidR="00D53785" w:rsidRPr="00DE2765">
        <w:rPr>
          <w:sz w:val="28"/>
          <w:szCs w:val="28"/>
          <w:lang w:val="de-CH"/>
        </w:rPr>
        <w:t>-Umgebung</w:t>
      </w:r>
      <w:r w:rsidR="00AD5E15" w:rsidRPr="00DE2765">
        <w:rPr>
          <w:sz w:val="28"/>
          <w:szCs w:val="28"/>
          <w:lang w:val="de-CH"/>
        </w:rPr>
        <w:t>,</w:t>
      </w:r>
      <w:r w:rsidR="00D53785" w:rsidRPr="00DE2765">
        <w:rPr>
          <w:sz w:val="28"/>
          <w:szCs w:val="28"/>
          <w:lang w:val="de-CH"/>
        </w:rPr>
        <w:t xml:space="preserve"> in der bis vor kurzem nach unseren kulturellen </w:t>
      </w:r>
      <w:r w:rsidR="000E481A" w:rsidRPr="00DE2765">
        <w:rPr>
          <w:sz w:val="28"/>
          <w:szCs w:val="28"/>
          <w:lang w:val="de-CH"/>
        </w:rPr>
        <w:t>Ur-gründen</w:t>
      </w:r>
      <w:r w:rsidR="00D53785" w:rsidRPr="00DE2765">
        <w:rPr>
          <w:sz w:val="28"/>
          <w:szCs w:val="28"/>
          <w:lang w:val="de-CH"/>
        </w:rPr>
        <w:t xml:space="preserve">, ihrer Ur-Zeit, geforscht bzw. </w:t>
      </w:r>
      <w:proofErr w:type="spellStart"/>
      <w:r w:rsidR="00D53785" w:rsidRPr="00DE2765">
        <w:rPr>
          <w:sz w:val="28"/>
          <w:szCs w:val="28"/>
          <w:lang w:val="de-CH"/>
        </w:rPr>
        <w:t>hypothetisiert</w:t>
      </w:r>
      <w:proofErr w:type="spellEnd"/>
      <w:r w:rsidR="00D53785" w:rsidRPr="00DE2765">
        <w:rPr>
          <w:sz w:val="28"/>
          <w:szCs w:val="28"/>
          <w:lang w:val="de-CH"/>
        </w:rPr>
        <w:t xml:space="preserve">, wenn nicht phantasiert wurde) „vergegenwärtigt“ sich der Künstler und sein Werk, </w:t>
      </w:r>
      <w:r w:rsidR="005B30B4" w:rsidRPr="00DE2765">
        <w:rPr>
          <w:sz w:val="28"/>
          <w:szCs w:val="28"/>
          <w:lang w:val="de-CH"/>
        </w:rPr>
        <w:t xml:space="preserve">mit </w:t>
      </w:r>
      <w:r w:rsidRPr="00DE2765">
        <w:rPr>
          <w:sz w:val="28"/>
          <w:szCs w:val="28"/>
          <w:lang w:val="de-CH"/>
        </w:rPr>
        <w:t>einer retrospektiven Ausstellung</w:t>
      </w:r>
      <w:r w:rsidR="00D53785" w:rsidRPr="00DE2765">
        <w:rPr>
          <w:sz w:val="28"/>
          <w:szCs w:val="28"/>
          <w:lang w:val="de-CH"/>
        </w:rPr>
        <w:t>,</w:t>
      </w:r>
      <w:r w:rsidRPr="00DE2765">
        <w:rPr>
          <w:sz w:val="28"/>
          <w:szCs w:val="28"/>
          <w:lang w:val="de-CH"/>
        </w:rPr>
        <w:t xml:space="preserve"> </w:t>
      </w:r>
      <w:r w:rsidR="00D53785" w:rsidRPr="00DE2765">
        <w:rPr>
          <w:sz w:val="28"/>
          <w:szCs w:val="28"/>
          <w:lang w:val="de-CH"/>
        </w:rPr>
        <w:t>als</w:t>
      </w:r>
      <w:r w:rsidR="00D11DA6" w:rsidRPr="00DE2765">
        <w:rPr>
          <w:sz w:val="28"/>
          <w:szCs w:val="28"/>
          <w:lang w:val="de-CH"/>
        </w:rPr>
        <w:t xml:space="preserve"> Bogenschlag zwischen dem real in Farbe und Ton, </w:t>
      </w:r>
      <w:r w:rsidR="0018626B" w:rsidRPr="00DE2765">
        <w:rPr>
          <w:sz w:val="28"/>
          <w:szCs w:val="28"/>
          <w:lang w:val="de-CH"/>
        </w:rPr>
        <w:t xml:space="preserve">Griffel </w:t>
      </w:r>
      <w:r w:rsidR="00D11DA6" w:rsidRPr="00DE2765">
        <w:rPr>
          <w:sz w:val="28"/>
          <w:szCs w:val="28"/>
          <w:lang w:val="de-CH"/>
        </w:rPr>
        <w:t xml:space="preserve">und </w:t>
      </w:r>
      <w:r w:rsidR="0018626B" w:rsidRPr="00DE2765">
        <w:rPr>
          <w:sz w:val="28"/>
          <w:szCs w:val="28"/>
          <w:lang w:val="de-CH"/>
        </w:rPr>
        <w:t xml:space="preserve">Stift bereits </w:t>
      </w:r>
      <w:r w:rsidR="00D11DA6" w:rsidRPr="00DE2765">
        <w:rPr>
          <w:sz w:val="28"/>
          <w:szCs w:val="28"/>
          <w:lang w:val="de-CH"/>
        </w:rPr>
        <w:t xml:space="preserve">Gemachten und der </w:t>
      </w:r>
      <w:r w:rsidR="0018626B" w:rsidRPr="00DE2765">
        <w:rPr>
          <w:sz w:val="28"/>
          <w:szCs w:val="28"/>
          <w:lang w:val="de-CH"/>
        </w:rPr>
        <w:t xml:space="preserve">zukunftsgewandten </w:t>
      </w:r>
      <w:r w:rsidR="00D11DA6" w:rsidRPr="00DE2765">
        <w:rPr>
          <w:sz w:val="28"/>
          <w:szCs w:val="28"/>
          <w:lang w:val="de-CH"/>
        </w:rPr>
        <w:t xml:space="preserve">Fiktion </w:t>
      </w:r>
      <w:r w:rsidR="004817D3" w:rsidRPr="00DE2765">
        <w:rPr>
          <w:sz w:val="28"/>
          <w:szCs w:val="28"/>
          <w:lang w:val="de-CH"/>
        </w:rPr>
        <w:t xml:space="preserve">und Ambition </w:t>
      </w:r>
      <w:r w:rsidR="00D11DA6" w:rsidRPr="00DE2765">
        <w:rPr>
          <w:sz w:val="28"/>
          <w:szCs w:val="28"/>
          <w:lang w:val="de-CH"/>
        </w:rPr>
        <w:t>die jede</w:t>
      </w:r>
      <w:r w:rsidR="009C195A" w:rsidRPr="00DE2765">
        <w:rPr>
          <w:sz w:val="28"/>
          <w:szCs w:val="28"/>
          <w:lang w:val="de-CH"/>
        </w:rPr>
        <w:t>r</w:t>
      </w:r>
      <w:r w:rsidR="00D11DA6" w:rsidRPr="00DE2765">
        <w:rPr>
          <w:sz w:val="28"/>
          <w:szCs w:val="28"/>
          <w:lang w:val="de-CH"/>
        </w:rPr>
        <w:t xml:space="preserve"> Kunst </w:t>
      </w:r>
      <w:r w:rsidR="009C195A" w:rsidRPr="00DE2765">
        <w:rPr>
          <w:sz w:val="28"/>
          <w:szCs w:val="28"/>
          <w:lang w:val="de-CH"/>
        </w:rPr>
        <w:t>innewohnt</w:t>
      </w:r>
      <w:r w:rsidR="00D11DA6" w:rsidRPr="00DE2765">
        <w:rPr>
          <w:sz w:val="28"/>
          <w:szCs w:val="28"/>
          <w:lang w:val="de-CH"/>
        </w:rPr>
        <w:t>.</w:t>
      </w:r>
      <w:r w:rsidR="0018626B" w:rsidRPr="00DE2765">
        <w:rPr>
          <w:sz w:val="28"/>
          <w:szCs w:val="28"/>
          <w:lang w:val="de-CH"/>
        </w:rPr>
        <w:t xml:space="preserve"> Die „</w:t>
      </w:r>
      <w:r w:rsidR="00C807BB" w:rsidRPr="00DE2765">
        <w:rPr>
          <w:sz w:val="28"/>
          <w:szCs w:val="28"/>
          <w:lang w:val="de-CH"/>
        </w:rPr>
        <w:t>-</w:t>
      </w:r>
      <w:proofErr w:type="spellStart"/>
      <w:r w:rsidR="0018626B" w:rsidRPr="00DE2765">
        <w:rPr>
          <w:sz w:val="28"/>
          <w:szCs w:val="28"/>
          <w:lang w:val="de-CH"/>
        </w:rPr>
        <w:t>wärtigkeit</w:t>
      </w:r>
      <w:proofErr w:type="spellEnd"/>
      <w:r w:rsidR="0018626B" w:rsidRPr="00DE2765">
        <w:rPr>
          <w:sz w:val="28"/>
          <w:szCs w:val="28"/>
          <w:lang w:val="de-CH"/>
        </w:rPr>
        <w:t xml:space="preserve">“, </w:t>
      </w:r>
      <w:r w:rsidR="00331211" w:rsidRPr="00DE2765">
        <w:rPr>
          <w:sz w:val="28"/>
          <w:szCs w:val="28"/>
          <w:lang w:val="de-CH"/>
        </w:rPr>
        <w:t xml:space="preserve">bzw. </w:t>
      </w:r>
      <w:r w:rsidR="0018626B" w:rsidRPr="00DE2765">
        <w:rPr>
          <w:sz w:val="28"/>
          <w:szCs w:val="28"/>
          <w:lang w:val="de-CH"/>
        </w:rPr>
        <w:t>Gerichtetheit</w:t>
      </w:r>
      <w:r w:rsidR="009900F2">
        <w:rPr>
          <w:sz w:val="28"/>
          <w:szCs w:val="28"/>
          <w:lang w:val="de-CH"/>
        </w:rPr>
        <w:t>,</w:t>
      </w:r>
      <w:r w:rsidR="0018626B" w:rsidRPr="00DE2765">
        <w:rPr>
          <w:sz w:val="28"/>
          <w:szCs w:val="28"/>
          <w:lang w:val="de-CH"/>
        </w:rPr>
        <w:t xml:space="preserve"> </w:t>
      </w:r>
      <w:r w:rsidR="00D53785" w:rsidRPr="00DE2765">
        <w:rPr>
          <w:sz w:val="28"/>
          <w:szCs w:val="28"/>
          <w:lang w:val="de-CH"/>
        </w:rPr>
        <w:t xml:space="preserve">besitzt </w:t>
      </w:r>
      <w:r w:rsidR="0018626B" w:rsidRPr="00DE2765">
        <w:rPr>
          <w:sz w:val="28"/>
          <w:szCs w:val="28"/>
          <w:lang w:val="de-CH"/>
        </w:rPr>
        <w:t xml:space="preserve">die Komponente des </w:t>
      </w:r>
      <w:r w:rsidR="00D53785" w:rsidRPr="00DE2765">
        <w:rPr>
          <w:sz w:val="28"/>
          <w:szCs w:val="28"/>
          <w:lang w:val="de-CH"/>
        </w:rPr>
        <w:t xml:space="preserve">räumlich und zeitlich </w:t>
      </w:r>
      <w:r w:rsidR="0018626B" w:rsidRPr="00DE2765">
        <w:rPr>
          <w:sz w:val="28"/>
          <w:szCs w:val="28"/>
          <w:lang w:val="de-CH"/>
        </w:rPr>
        <w:t>Künftigen</w:t>
      </w:r>
      <w:r w:rsidR="00D53785" w:rsidRPr="00DE2765">
        <w:rPr>
          <w:sz w:val="28"/>
          <w:szCs w:val="28"/>
          <w:lang w:val="de-CH"/>
        </w:rPr>
        <w:t xml:space="preserve">. </w:t>
      </w:r>
      <w:r w:rsidR="009C195A" w:rsidRPr="00DE2765">
        <w:rPr>
          <w:sz w:val="28"/>
          <w:szCs w:val="28"/>
          <w:lang w:val="de-CH"/>
        </w:rPr>
        <w:t xml:space="preserve">Jeder </w:t>
      </w:r>
      <w:r w:rsidR="00D53785" w:rsidRPr="00DE2765">
        <w:rPr>
          <w:sz w:val="28"/>
          <w:szCs w:val="28"/>
          <w:lang w:val="de-CH"/>
        </w:rPr>
        <w:t>Künstler ungeachtet seines Ranges</w:t>
      </w:r>
      <w:r w:rsidR="009C195A" w:rsidRPr="00DE2765">
        <w:rPr>
          <w:sz w:val="28"/>
          <w:szCs w:val="28"/>
          <w:lang w:val="de-CH"/>
        </w:rPr>
        <w:t>,</w:t>
      </w:r>
      <w:r w:rsidR="00D53785" w:rsidRPr="00DE2765">
        <w:rPr>
          <w:sz w:val="28"/>
          <w:szCs w:val="28"/>
          <w:lang w:val="de-CH"/>
        </w:rPr>
        <w:t xml:space="preserve"> verflüssigt die </w:t>
      </w:r>
      <w:r w:rsidR="00AD5E15" w:rsidRPr="00DE2765">
        <w:rPr>
          <w:sz w:val="28"/>
          <w:szCs w:val="28"/>
          <w:lang w:val="de-CH"/>
        </w:rPr>
        <w:t xml:space="preserve">alte </w:t>
      </w:r>
      <w:r w:rsidR="00D53785" w:rsidRPr="00DE2765">
        <w:rPr>
          <w:sz w:val="28"/>
          <w:szCs w:val="28"/>
          <w:lang w:val="de-CH"/>
        </w:rPr>
        <w:t xml:space="preserve">Ur-Materie des Seins und giesst sie in die </w:t>
      </w:r>
      <w:r w:rsidR="00AD5E15" w:rsidRPr="00DE2765">
        <w:rPr>
          <w:sz w:val="28"/>
          <w:szCs w:val="28"/>
          <w:lang w:val="de-CH"/>
        </w:rPr>
        <w:t xml:space="preserve">neue </w:t>
      </w:r>
      <w:r w:rsidR="00D53785" w:rsidRPr="00DE2765">
        <w:rPr>
          <w:sz w:val="28"/>
          <w:szCs w:val="28"/>
          <w:lang w:val="de-CH"/>
        </w:rPr>
        <w:t>Form seiner Ideen, die immer im Werden, also im Künftigen angesiedelt sind</w:t>
      </w:r>
      <w:r w:rsidR="00AD5E15" w:rsidRPr="00DE2765">
        <w:rPr>
          <w:sz w:val="28"/>
          <w:szCs w:val="28"/>
          <w:lang w:val="de-CH"/>
        </w:rPr>
        <w:t xml:space="preserve">. Die in ihrer zeitbedingten Erkaltung und Erstarrung weiterbestehenden Artefakte sind Dokumente für das </w:t>
      </w:r>
      <w:proofErr w:type="spellStart"/>
      <w:r w:rsidR="00AD5E15" w:rsidRPr="00DE2765">
        <w:rPr>
          <w:sz w:val="28"/>
          <w:szCs w:val="28"/>
          <w:lang w:val="de-CH"/>
        </w:rPr>
        <w:t>heraklitis</w:t>
      </w:r>
      <w:r w:rsidR="005B30B4" w:rsidRPr="00DE2765">
        <w:rPr>
          <w:sz w:val="28"/>
          <w:szCs w:val="28"/>
          <w:lang w:val="de-CH"/>
        </w:rPr>
        <w:t>che</w:t>
      </w:r>
      <w:proofErr w:type="spellEnd"/>
      <w:r w:rsidR="005B30B4" w:rsidRPr="00DE2765">
        <w:rPr>
          <w:sz w:val="28"/>
          <w:szCs w:val="28"/>
          <w:lang w:val="de-CH"/>
        </w:rPr>
        <w:t xml:space="preserve"> </w:t>
      </w:r>
      <w:proofErr w:type="spellStart"/>
      <w:r w:rsidR="00331211" w:rsidRPr="00DE2765">
        <w:rPr>
          <w:i/>
          <w:sz w:val="28"/>
          <w:szCs w:val="28"/>
          <w:lang w:val="de-CH"/>
        </w:rPr>
        <w:t>p</w:t>
      </w:r>
      <w:r w:rsidR="005B30B4" w:rsidRPr="00DE2765">
        <w:rPr>
          <w:i/>
          <w:sz w:val="28"/>
          <w:szCs w:val="28"/>
          <w:lang w:val="de-CH"/>
        </w:rPr>
        <w:t>anta</w:t>
      </w:r>
      <w:proofErr w:type="spellEnd"/>
      <w:r w:rsidR="005B30B4" w:rsidRPr="00DE2765">
        <w:rPr>
          <w:i/>
          <w:sz w:val="28"/>
          <w:szCs w:val="28"/>
          <w:lang w:val="de-CH"/>
        </w:rPr>
        <w:t xml:space="preserve"> </w:t>
      </w:r>
      <w:proofErr w:type="spellStart"/>
      <w:r w:rsidR="005B30B4" w:rsidRPr="00DE2765">
        <w:rPr>
          <w:i/>
          <w:sz w:val="28"/>
          <w:szCs w:val="28"/>
          <w:lang w:val="de-CH"/>
        </w:rPr>
        <w:t>rhei</w:t>
      </w:r>
      <w:proofErr w:type="spellEnd"/>
      <w:r w:rsidR="005B30B4" w:rsidRPr="00DE2765">
        <w:rPr>
          <w:sz w:val="28"/>
          <w:szCs w:val="28"/>
          <w:lang w:val="de-CH"/>
        </w:rPr>
        <w:t>, das unser Leben,</w:t>
      </w:r>
      <w:r w:rsidR="00AD5E15" w:rsidRPr="00DE2765">
        <w:rPr>
          <w:sz w:val="28"/>
          <w:szCs w:val="28"/>
          <w:lang w:val="de-CH"/>
        </w:rPr>
        <w:t xml:space="preserve"> unser Denken und Fühlen im Fluss der Zeiten antreibt. Gegenwärtig</w:t>
      </w:r>
      <w:r w:rsidR="000F0808" w:rsidRPr="00DE2765">
        <w:rPr>
          <w:sz w:val="28"/>
          <w:szCs w:val="28"/>
          <w:lang w:val="de-CH"/>
        </w:rPr>
        <w:t>, augenblicklich</w:t>
      </w:r>
      <w:r w:rsidR="00AD5E15" w:rsidRPr="00DE2765">
        <w:rPr>
          <w:sz w:val="28"/>
          <w:szCs w:val="28"/>
          <w:lang w:val="de-CH"/>
        </w:rPr>
        <w:t xml:space="preserve"> zu sein ist die Hoffnung eines jeden Demiurgen</w:t>
      </w:r>
      <w:r w:rsidR="004817D3" w:rsidRPr="00DE2765">
        <w:rPr>
          <w:sz w:val="28"/>
          <w:szCs w:val="28"/>
          <w:lang w:val="de-CH"/>
        </w:rPr>
        <w:t xml:space="preserve">, </w:t>
      </w:r>
      <w:proofErr w:type="spellStart"/>
      <w:r w:rsidR="004817D3" w:rsidRPr="00DE2765">
        <w:rPr>
          <w:sz w:val="28"/>
          <w:szCs w:val="28"/>
          <w:lang w:val="de-CH"/>
        </w:rPr>
        <w:t xml:space="preserve">zu </w:t>
      </w:r>
      <w:proofErr w:type="gramStart"/>
      <w:r w:rsidR="004817D3" w:rsidRPr="00DE2765">
        <w:rPr>
          <w:sz w:val="28"/>
          <w:szCs w:val="28"/>
          <w:lang w:val="de-CH"/>
        </w:rPr>
        <w:t>deutsch</w:t>
      </w:r>
      <w:proofErr w:type="spellEnd"/>
      <w:proofErr w:type="gramEnd"/>
      <w:r w:rsidR="004817D3" w:rsidRPr="00DE2765">
        <w:rPr>
          <w:sz w:val="28"/>
          <w:szCs w:val="28"/>
          <w:lang w:val="de-CH"/>
        </w:rPr>
        <w:t xml:space="preserve"> „Handwerkers“, die unfassliche </w:t>
      </w:r>
      <w:r w:rsidR="009C195A" w:rsidRPr="00DE2765">
        <w:rPr>
          <w:sz w:val="28"/>
          <w:szCs w:val="28"/>
          <w:lang w:val="de-CH"/>
        </w:rPr>
        <w:t xml:space="preserve">zerrinnende </w:t>
      </w:r>
      <w:r w:rsidR="004817D3" w:rsidRPr="00DE2765">
        <w:rPr>
          <w:sz w:val="28"/>
          <w:szCs w:val="28"/>
          <w:lang w:val="de-CH"/>
        </w:rPr>
        <w:t xml:space="preserve">Gegenwart mit seinem Schöpfertum ein </w:t>
      </w:r>
      <w:proofErr w:type="spellStart"/>
      <w:r w:rsidR="004817D3" w:rsidRPr="00DE2765">
        <w:rPr>
          <w:sz w:val="28"/>
          <w:szCs w:val="28"/>
          <w:lang w:val="de-CH"/>
        </w:rPr>
        <w:t>Quentchen</w:t>
      </w:r>
      <w:proofErr w:type="spellEnd"/>
      <w:r w:rsidR="004817D3" w:rsidRPr="00DE2765">
        <w:rPr>
          <w:sz w:val="28"/>
          <w:szCs w:val="28"/>
          <w:lang w:val="de-CH"/>
        </w:rPr>
        <w:t xml:space="preserve"> auszuweiten</w:t>
      </w:r>
      <w:r w:rsidR="00C807BB" w:rsidRPr="00DE2765">
        <w:rPr>
          <w:sz w:val="28"/>
          <w:szCs w:val="28"/>
          <w:lang w:val="de-CH"/>
        </w:rPr>
        <w:t xml:space="preserve">: wem entringt sich nicht </w:t>
      </w:r>
      <w:r w:rsidR="009C195A" w:rsidRPr="00DE2765">
        <w:rPr>
          <w:sz w:val="28"/>
          <w:szCs w:val="28"/>
          <w:lang w:val="de-CH"/>
        </w:rPr>
        <w:t>der</w:t>
      </w:r>
      <w:r w:rsidR="00C807BB" w:rsidRPr="00DE2765">
        <w:rPr>
          <w:sz w:val="28"/>
          <w:szCs w:val="28"/>
          <w:lang w:val="de-CH"/>
        </w:rPr>
        <w:t xml:space="preserve"> Faustische</w:t>
      </w:r>
      <w:r w:rsidR="00331211" w:rsidRPr="00DE2765">
        <w:rPr>
          <w:sz w:val="28"/>
          <w:szCs w:val="28"/>
          <w:lang w:val="de-CH"/>
        </w:rPr>
        <w:t xml:space="preserve"> Ausruf</w:t>
      </w:r>
      <w:r w:rsidR="00C807BB" w:rsidRPr="00DE2765">
        <w:rPr>
          <w:sz w:val="28"/>
          <w:szCs w:val="28"/>
          <w:lang w:val="de-CH"/>
        </w:rPr>
        <w:t xml:space="preserve"> „</w:t>
      </w:r>
      <w:r w:rsidR="000F0808" w:rsidRPr="00DE2765">
        <w:rPr>
          <w:sz w:val="28"/>
          <w:szCs w:val="28"/>
          <w:lang w:val="de-CH"/>
        </w:rPr>
        <w:t xml:space="preserve">Augenblick, </w:t>
      </w:r>
      <w:r w:rsidR="00C807BB" w:rsidRPr="00DE2765">
        <w:rPr>
          <w:sz w:val="28"/>
          <w:szCs w:val="28"/>
          <w:lang w:val="de-CH"/>
        </w:rPr>
        <w:t>verweile doch, du bist so schön</w:t>
      </w:r>
      <w:r w:rsidR="000F0808" w:rsidRPr="00DE2765">
        <w:rPr>
          <w:sz w:val="28"/>
          <w:szCs w:val="28"/>
          <w:lang w:val="de-CH"/>
        </w:rPr>
        <w:t>!“</w:t>
      </w:r>
      <w:r w:rsidR="004817D3" w:rsidRPr="00DE2765">
        <w:rPr>
          <w:sz w:val="28"/>
          <w:szCs w:val="28"/>
          <w:lang w:val="de-CH"/>
        </w:rPr>
        <w:t>. Und der Betrachter</w:t>
      </w:r>
      <w:r w:rsidR="009C195A" w:rsidRPr="00DE2765">
        <w:rPr>
          <w:sz w:val="28"/>
          <w:szCs w:val="28"/>
          <w:lang w:val="de-CH"/>
        </w:rPr>
        <w:t>,</w:t>
      </w:r>
      <w:r w:rsidR="004817D3" w:rsidRPr="00DE2765">
        <w:rPr>
          <w:sz w:val="28"/>
          <w:szCs w:val="28"/>
          <w:lang w:val="de-CH"/>
        </w:rPr>
        <w:t xml:space="preserve"> je nach </w:t>
      </w:r>
      <w:proofErr w:type="spellStart"/>
      <w:r w:rsidR="004817D3" w:rsidRPr="00DE2765">
        <w:rPr>
          <w:sz w:val="28"/>
          <w:szCs w:val="28"/>
          <w:lang w:val="de-CH"/>
        </w:rPr>
        <w:t>Mitwissertum</w:t>
      </w:r>
      <w:proofErr w:type="spellEnd"/>
      <w:r w:rsidR="004817D3" w:rsidRPr="00DE2765">
        <w:rPr>
          <w:sz w:val="28"/>
          <w:szCs w:val="28"/>
          <w:lang w:val="de-CH"/>
        </w:rPr>
        <w:t xml:space="preserve"> oder Geschmack ist dankbarer Teilhaber</w:t>
      </w:r>
      <w:r w:rsidR="00331211" w:rsidRPr="00DE2765">
        <w:rPr>
          <w:sz w:val="28"/>
          <w:szCs w:val="28"/>
          <w:lang w:val="de-CH"/>
        </w:rPr>
        <w:t>,</w:t>
      </w:r>
      <w:r w:rsidR="00C807BB" w:rsidRPr="00DE2765">
        <w:rPr>
          <w:sz w:val="28"/>
          <w:szCs w:val="28"/>
          <w:lang w:val="de-CH"/>
        </w:rPr>
        <w:t xml:space="preserve"> </w:t>
      </w:r>
      <w:r w:rsidR="009C195A" w:rsidRPr="00DE2765">
        <w:rPr>
          <w:sz w:val="28"/>
          <w:szCs w:val="28"/>
          <w:lang w:val="de-CH"/>
        </w:rPr>
        <w:t xml:space="preserve">als Kenner Geniesser, </w:t>
      </w:r>
      <w:r w:rsidR="00C807BB" w:rsidRPr="00DE2765">
        <w:rPr>
          <w:sz w:val="28"/>
          <w:szCs w:val="28"/>
          <w:lang w:val="de-CH"/>
        </w:rPr>
        <w:t xml:space="preserve">oder als Sammler </w:t>
      </w:r>
      <w:r w:rsidR="000F0808" w:rsidRPr="00DE2765">
        <w:rPr>
          <w:sz w:val="28"/>
          <w:szCs w:val="28"/>
          <w:lang w:val="de-CH"/>
        </w:rPr>
        <w:t xml:space="preserve">manchmal </w:t>
      </w:r>
      <w:r w:rsidR="00C807BB" w:rsidRPr="00DE2765">
        <w:rPr>
          <w:sz w:val="28"/>
          <w:szCs w:val="28"/>
          <w:lang w:val="de-CH"/>
        </w:rPr>
        <w:t>spekulativer Trittbrettfahrer...</w:t>
      </w:r>
    </w:p>
    <w:p w:rsidR="009900F2" w:rsidRPr="00DE2765" w:rsidRDefault="00336FCF" w:rsidP="0071579E">
      <w:pPr>
        <w:pStyle w:val="KeinLeerraum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Kunst erhascht, fixiert und kristallisiert  jedoch nicht nur den </w:t>
      </w:r>
      <w:r w:rsidR="00805157">
        <w:rPr>
          <w:sz w:val="28"/>
          <w:szCs w:val="28"/>
          <w:lang w:val="de-CH"/>
        </w:rPr>
        <w:t xml:space="preserve">begnadeten </w:t>
      </w:r>
      <w:r>
        <w:rPr>
          <w:sz w:val="28"/>
          <w:szCs w:val="28"/>
          <w:lang w:val="de-CH"/>
        </w:rPr>
        <w:t>Augenblick</w:t>
      </w:r>
      <w:r w:rsidR="00805157">
        <w:rPr>
          <w:sz w:val="28"/>
          <w:szCs w:val="28"/>
          <w:lang w:val="de-CH"/>
        </w:rPr>
        <w:t xml:space="preserve"> – den „</w:t>
      </w:r>
      <w:proofErr w:type="spellStart"/>
      <w:r w:rsidR="00805157" w:rsidRPr="00805157">
        <w:rPr>
          <w:i/>
          <w:sz w:val="28"/>
          <w:szCs w:val="28"/>
          <w:lang w:val="de-CH"/>
        </w:rPr>
        <w:t>kairos</w:t>
      </w:r>
      <w:proofErr w:type="spellEnd"/>
      <w:r w:rsidR="00805157">
        <w:rPr>
          <w:sz w:val="28"/>
          <w:szCs w:val="28"/>
          <w:lang w:val="de-CH"/>
        </w:rPr>
        <w:t>“ der Griechen</w:t>
      </w:r>
      <w:r>
        <w:rPr>
          <w:sz w:val="28"/>
          <w:szCs w:val="28"/>
          <w:lang w:val="de-CH"/>
        </w:rPr>
        <w:t>, sie ist zugleich „Gegenwert“ (ohne Umlaut</w:t>
      </w:r>
      <w:r w:rsidR="00805157">
        <w:rPr>
          <w:sz w:val="28"/>
          <w:szCs w:val="28"/>
          <w:lang w:val="de-CH"/>
        </w:rPr>
        <w:t>!</w:t>
      </w:r>
      <w:r>
        <w:rPr>
          <w:sz w:val="28"/>
          <w:szCs w:val="28"/>
          <w:lang w:val="de-CH"/>
        </w:rPr>
        <w:t xml:space="preserve">) zum Zeitverrinnen, zur Relativität des Seins, ist eine </w:t>
      </w:r>
      <w:r>
        <w:rPr>
          <w:sz w:val="28"/>
          <w:szCs w:val="28"/>
          <w:lang w:val="de-CH"/>
        </w:rPr>
        <w:lastRenderedPageBreak/>
        <w:t xml:space="preserve">beständig austauschbare </w:t>
      </w:r>
      <w:r w:rsidR="00805157">
        <w:rPr>
          <w:sz w:val="28"/>
          <w:szCs w:val="28"/>
          <w:lang w:val="de-CH"/>
        </w:rPr>
        <w:t>Goldm</w:t>
      </w:r>
      <w:r>
        <w:rPr>
          <w:sz w:val="28"/>
          <w:szCs w:val="28"/>
          <w:lang w:val="de-CH"/>
        </w:rPr>
        <w:t>ünze</w:t>
      </w:r>
      <w:r w:rsidR="009C7EEB">
        <w:rPr>
          <w:sz w:val="28"/>
          <w:szCs w:val="28"/>
          <w:lang w:val="de-CH"/>
        </w:rPr>
        <w:t>, geeignet den Wert- und Werteverlust unserer gefährdeten Zivilisation zu bremsen, den Wildwuchs von Ideologien und –</w:t>
      </w:r>
      <w:proofErr w:type="spellStart"/>
      <w:r w:rsidR="009C7EEB">
        <w:rPr>
          <w:sz w:val="28"/>
          <w:szCs w:val="28"/>
          <w:lang w:val="de-CH"/>
        </w:rPr>
        <w:t>ismen</w:t>
      </w:r>
      <w:proofErr w:type="spellEnd"/>
      <w:r w:rsidR="009C7EEB">
        <w:rPr>
          <w:sz w:val="28"/>
          <w:szCs w:val="28"/>
          <w:lang w:val="de-CH"/>
        </w:rPr>
        <w:t xml:space="preserve"> zu </w:t>
      </w:r>
      <w:proofErr w:type="spellStart"/>
      <w:r w:rsidR="009C7EEB">
        <w:rPr>
          <w:sz w:val="28"/>
          <w:szCs w:val="28"/>
          <w:lang w:val="de-CH"/>
        </w:rPr>
        <w:t>ur</w:t>
      </w:r>
      <w:r w:rsidR="00805157">
        <w:rPr>
          <w:sz w:val="28"/>
          <w:szCs w:val="28"/>
          <w:lang w:val="de-CH"/>
        </w:rPr>
        <w:t>-</w:t>
      </w:r>
      <w:r w:rsidR="009C7EEB">
        <w:rPr>
          <w:sz w:val="28"/>
          <w:szCs w:val="28"/>
          <w:lang w:val="de-CH"/>
        </w:rPr>
        <w:t>banisieren</w:t>
      </w:r>
      <w:proofErr w:type="spellEnd"/>
      <w:r w:rsidR="009C7EEB">
        <w:rPr>
          <w:sz w:val="28"/>
          <w:szCs w:val="28"/>
          <w:lang w:val="de-CH"/>
        </w:rPr>
        <w:t xml:space="preserve">, die Macchia der kulturellen Verwilderung wieder </w:t>
      </w:r>
      <w:proofErr w:type="spellStart"/>
      <w:r w:rsidR="009C7EEB">
        <w:rPr>
          <w:sz w:val="28"/>
          <w:szCs w:val="28"/>
          <w:lang w:val="de-CH"/>
        </w:rPr>
        <w:t>ur</w:t>
      </w:r>
      <w:proofErr w:type="spellEnd"/>
      <w:r w:rsidR="00805157">
        <w:rPr>
          <w:sz w:val="28"/>
          <w:szCs w:val="28"/>
          <w:lang w:val="de-CH"/>
        </w:rPr>
        <w:t>-</w:t>
      </w:r>
      <w:r w:rsidR="009C7EEB">
        <w:rPr>
          <w:sz w:val="28"/>
          <w:szCs w:val="28"/>
          <w:lang w:val="de-CH"/>
        </w:rPr>
        <w:t>bar zu machen.</w:t>
      </w:r>
    </w:p>
    <w:p w:rsidR="009900F2" w:rsidRDefault="009900F2" w:rsidP="0071579E">
      <w:pPr>
        <w:pStyle w:val="KeinLeerraum"/>
        <w:jc w:val="both"/>
        <w:rPr>
          <w:sz w:val="28"/>
          <w:szCs w:val="28"/>
          <w:lang w:val="de-CH"/>
        </w:rPr>
      </w:pPr>
    </w:p>
    <w:p w:rsidR="00C43F9E" w:rsidRPr="00DE2765" w:rsidRDefault="00BF752D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Und </w:t>
      </w:r>
      <w:proofErr w:type="spellStart"/>
      <w:r w:rsidR="003A729E" w:rsidRPr="00DE2765">
        <w:rPr>
          <w:sz w:val="28"/>
          <w:szCs w:val="28"/>
          <w:lang w:val="de-CH"/>
        </w:rPr>
        <w:t>Urwyler</w:t>
      </w:r>
      <w:proofErr w:type="spellEnd"/>
      <w:r w:rsidRPr="00DE2765">
        <w:rPr>
          <w:sz w:val="28"/>
          <w:szCs w:val="28"/>
          <w:lang w:val="de-CH"/>
        </w:rPr>
        <w:t xml:space="preserve">? </w:t>
      </w:r>
      <w:r w:rsidR="00805157">
        <w:rPr>
          <w:sz w:val="28"/>
          <w:szCs w:val="28"/>
          <w:lang w:val="de-CH"/>
        </w:rPr>
        <w:t>Nun d</w:t>
      </w:r>
      <w:r w:rsidR="003A729E" w:rsidRPr="00DE2765">
        <w:rPr>
          <w:sz w:val="28"/>
          <w:szCs w:val="28"/>
          <w:lang w:val="de-CH"/>
        </w:rPr>
        <w:t xml:space="preserve">och ein Omen? </w:t>
      </w:r>
    </w:p>
    <w:p w:rsidR="00BF752D" w:rsidRPr="00DE2765" w:rsidRDefault="00BF752D" w:rsidP="0071579E">
      <w:pPr>
        <w:pStyle w:val="KeinLeerraum"/>
        <w:jc w:val="both"/>
        <w:rPr>
          <w:sz w:val="28"/>
          <w:szCs w:val="28"/>
          <w:lang w:val="de-CH"/>
        </w:rPr>
      </w:pPr>
    </w:p>
    <w:p w:rsidR="003A729E" w:rsidRPr="00DE2765" w:rsidRDefault="006603D0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Man verzeihe mir, wenn ich mit </w:t>
      </w:r>
      <w:r w:rsidR="00C43F9E" w:rsidRPr="00DE2765">
        <w:rPr>
          <w:sz w:val="28"/>
          <w:szCs w:val="28"/>
          <w:lang w:val="de-CH"/>
        </w:rPr>
        <w:t xml:space="preserve">der </w:t>
      </w:r>
      <w:r w:rsidRPr="00DE2765">
        <w:rPr>
          <w:sz w:val="28"/>
          <w:szCs w:val="28"/>
          <w:lang w:val="de-CH"/>
        </w:rPr>
        <w:t>mittelalterliche</w:t>
      </w:r>
      <w:r w:rsidR="00C43F9E" w:rsidRPr="00DE2765">
        <w:rPr>
          <w:sz w:val="28"/>
          <w:szCs w:val="28"/>
          <w:lang w:val="de-CH"/>
        </w:rPr>
        <w:t>n</w:t>
      </w:r>
      <w:r w:rsidRPr="00DE2765">
        <w:rPr>
          <w:sz w:val="28"/>
          <w:szCs w:val="28"/>
          <w:lang w:val="de-CH"/>
        </w:rPr>
        <w:t xml:space="preserve"> Naivität eines Jacobus von </w:t>
      </w:r>
      <w:proofErr w:type="spellStart"/>
      <w:r w:rsidRPr="00DE2765">
        <w:rPr>
          <w:sz w:val="28"/>
          <w:szCs w:val="28"/>
          <w:lang w:val="de-CH"/>
        </w:rPr>
        <w:t>Voragine</w:t>
      </w:r>
      <w:proofErr w:type="spellEnd"/>
      <w:r w:rsidRPr="00DE2765">
        <w:rPr>
          <w:sz w:val="28"/>
          <w:szCs w:val="28"/>
          <w:lang w:val="de-CH"/>
        </w:rPr>
        <w:t xml:space="preserve">, dem Autor der </w:t>
      </w:r>
      <w:proofErr w:type="spellStart"/>
      <w:r w:rsidRPr="00DE2765">
        <w:rPr>
          <w:i/>
          <w:sz w:val="28"/>
          <w:szCs w:val="28"/>
          <w:lang w:val="de-CH"/>
        </w:rPr>
        <w:t>Legenda</w:t>
      </w:r>
      <w:proofErr w:type="spellEnd"/>
      <w:r w:rsidRPr="00DE2765">
        <w:rPr>
          <w:i/>
          <w:sz w:val="28"/>
          <w:szCs w:val="28"/>
          <w:lang w:val="de-CH"/>
        </w:rPr>
        <w:t xml:space="preserve"> </w:t>
      </w:r>
      <w:proofErr w:type="spellStart"/>
      <w:r w:rsidRPr="00DE2765">
        <w:rPr>
          <w:i/>
          <w:sz w:val="28"/>
          <w:szCs w:val="28"/>
          <w:lang w:val="de-CH"/>
        </w:rPr>
        <w:t>aurea</w:t>
      </w:r>
      <w:proofErr w:type="spellEnd"/>
      <w:r w:rsidRPr="00DE2765">
        <w:rPr>
          <w:sz w:val="28"/>
          <w:szCs w:val="28"/>
          <w:lang w:val="de-CH"/>
        </w:rPr>
        <w:t xml:space="preserve">, die Wortbedeutung </w:t>
      </w:r>
      <w:r w:rsidR="00C43F9E" w:rsidRPr="00DE2765">
        <w:rPr>
          <w:sz w:val="28"/>
          <w:szCs w:val="28"/>
          <w:lang w:val="de-CH"/>
        </w:rPr>
        <w:t xml:space="preserve">des Namens </w:t>
      </w:r>
      <w:proofErr w:type="spellStart"/>
      <w:r w:rsidR="009900F2">
        <w:rPr>
          <w:sz w:val="28"/>
          <w:szCs w:val="28"/>
          <w:lang w:val="de-CH"/>
        </w:rPr>
        <w:t>Urwyler</w:t>
      </w:r>
      <w:proofErr w:type="spellEnd"/>
      <w:r w:rsidR="009900F2">
        <w:rPr>
          <w:sz w:val="28"/>
          <w:szCs w:val="28"/>
          <w:lang w:val="de-CH"/>
        </w:rPr>
        <w:t xml:space="preserve"> </w:t>
      </w:r>
      <w:proofErr w:type="spellStart"/>
      <w:r w:rsidRPr="00DE2765">
        <w:rPr>
          <w:sz w:val="28"/>
          <w:szCs w:val="28"/>
          <w:lang w:val="de-CH"/>
        </w:rPr>
        <w:t>auf</w:t>
      </w:r>
      <w:r w:rsidR="00C43F9E" w:rsidRPr="00DE2765">
        <w:rPr>
          <w:sz w:val="28"/>
          <w:szCs w:val="28"/>
          <w:lang w:val="de-CH"/>
        </w:rPr>
        <w:t>zu</w:t>
      </w:r>
      <w:r w:rsidRPr="00DE2765">
        <w:rPr>
          <w:sz w:val="28"/>
          <w:szCs w:val="28"/>
          <w:lang w:val="de-CH"/>
        </w:rPr>
        <w:t>klitter</w:t>
      </w:r>
      <w:r w:rsidR="00C43F9E" w:rsidRPr="00DE2765">
        <w:rPr>
          <w:sz w:val="28"/>
          <w:szCs w:val="28"/>
          <w:lang w:val="de-CH"/>
        </w:rPr>
        <w:t>n</w:t>
      </w:r>
      <w:proofErr w:type="spellEnd"/>
      <w:r w:rsidR="00C43F9E" w:rsidRPr="00DE2765">
        <w:rPr>
          <w:sz w:val="28"/>
          <w:szCs w:val="28"/>
          <w:lang w:val="de-CH"/>
        </w:rPr>
        <w:t xml:space="preserve"> versuch</w:t>
      </w:r>
      <w:r w:rsidRPr="00DE2765">
        <w:rPr>
          <w:sz w:val="28"/>
          <w:szCs w:val="28"/>
          <w:lang w:val="de-CH"/>
        </w:rPr>
        <w:t>e, um d</w:t>
      </w:r>
      <w:r w:rsidR="00AE3225" w:rsidRPr="00DE2765">
        <w:rPr>
          <w:sz w:val="28"/>
          <w:szCs w:val="28"/>
          <w:lang w:val="de-CH"/>
        </w:rPr>
        <w:t>em</w:t>
      </w:r>
      <w:r w:rsidRPr="00DE2765">
        <w:rPr>
          <w:sz w:val="28"/>
          <w:szCs w:val="28"/>
          <w:lang w:val="de-CH"/>
        </w:rPr>
        <w:t xml:space="preserve"> </w:t>
      </w:r>
      <w:r w:rsidR="00C43F9E" w:rsidRPr="00DE2765">
        <w:rPr>
          <w:sz w:val="28"/>
          <w:szCs w:val="28"/>
          <w:lang w:val="de-CH"/>
        </w:rPr>
        <w:t>O</w:t>
      </w:r>
      <w:r w:rsidRPr="00DE2765">
        <w:rPr>
          <w:sz w:val="28"/>
          <w:szCs w:val="28"/>
          <w:lang w:val="de-CH"/>
        </w:rPr>
        <w:t xml:space="preserve">men darin </w:t>
      </w:r>
      <w:r w:rsidR="00AE3225" w:rsidRPr="00DE2765">
        <w:rPr>
          <w:sz w:val="28"/>
          <w:szCs w:val="28"/>
          <w:lang w:val="de-CH"/>
        </w:rPr>
        <w:t>nach</w:t>
      </w:r>
      <w:r w:rsidRPr="00DE2765">
        <w:rPr>
          <w:sz w:val="28"/>
          <w:szCs w:val="28"/>
          <w:lang w:val="de-CH"/>
        </w:rPr>
        <w:t xml:space="preserve">zuspüren: </w:t>
      </w:r>
      <w:r w:rsidR="009900F2">
        <w:rPr>
          <w:sz w:val="28"/>
          <w:szCs w:val="28"/>
          <w:lang w:val="de-CH"/>
        </w:rPr>
        <w:t>die Silbe</w:t>
      </w:r>
      <w:r w:rsidR="008F5A42" w:rsidRPr="00DE2765">
        <w:rPr>
          <w:sz w:val="28"/>
          <w:szCs w:val="28"/>
          <w:lang w:val="de-CH"/>
        </w:rPr>
        <w:t xml:space="preserve"> </w:t>
      </w:r>
      <w:r w:rsidRPr="00DE2765">
        <w:rPr>
          <w:sz w:val="28"/>
          <w:szCs w:val="28"/>
          <w:lang w:val="de-CH"/>
        </w:rPr>
        <w:t>Ur- gemahnt an den Ur-</w:t>
      </w:r>
      <w:proofErr w:type="spellStart"/>
      <w:r w:rsidRPr="00DE2765">
        <w:rPr>
          <w:sz w:val="28"/>
          <w:szCs w:val="28"/>
          <w:lang w:val="de-CH"/>
        </w:rPr>
        <w:t>sprung</w:t>
      </w:r>
      <w:proofErr w:type="spellEnd"/>
      <w:r w:rsidR="00C43F9E" w:rsidRPr="00DE2765">
        <w:rPr>
          <w:sz w:val="28"/>
          <w:szCs w:val="28"/>
          <w:lang w:val="de-CH"/>
        </w:rPr>
        <w:t>, die „Quelle“</w:t>
      </w:r>
      <w:r w:rsidRPr="00DE2765">
        <w:rPr>
          <w:sz w:val="28"/>
          <w:szCs w:val="28"/>
          <w:lang w:val="de-CH"/>
        </w:rPr>
        <w:t xml:space="preserve"> in </w:t>
      </w:r>
      <w:r w:rsidR="00C43F9E" w:rsidRPr="00DE2765">
        <w:rPr>
          <w:sz w:val="28"/>
          <w:szCs w:val="28"/>
          <w:lang w:val="de-CH"/>
        </w:rPr>
        <w:t xml:space="preserve">oder an </w:t>
      </w:r>
      <w:r w:rsidR="00627900" w:rsidRPr="00DE2765">
        <w:rPr>
          <w:sz w:val="28"/>
          <w:szCs w:val="28"/>
          <w:lang w:val="de-CH"/>
        </w:rPr>
        <w:t>welcher</w:t>
      </w:r>
      <w:r w:rsidRPr="00DE2765">
        <w:rPr>
          <w:sz w:val="28"/>
          <w:szCs w:val="28"/>
          <w:lang w:val="de-CH"/>
        </w:rPr>
        <w:t xml:space="preserve"> der Namensträger „weilt“</w:t>
      </w:r>
      <w:r w:rsidR="00C43F9E" w:rsidRPr="00DE2765">
        <w:rPr>
          <w:sz w:val="28"/>
          <w:szCs w:val="28"/>
          <w:lang w:val="de-CH"/>
        </w:rPr>
        <w:t>,</w:t>
      </w:r>
      <w:r w:rsidRPr="00DE2765">
        <w:rPr>
          <w:sz w:val="28"/>
          <w:szCs w:val="28"/>
          <w:lang w:val="de-CH"/>
        </w:rPr>
        <w:t xml:space="preserve"> im </w:t>
      </w:r>
      <w:r w:rsidR="00C43F9E" w:rsidRPr="00DE2765">
        <w:rPr>
          <w:sz w:val="28"/>
          <w:szCs w:val="28"/>
          <w:lang w:val="de-CH"/>
        </w:rPr>
        <w:t>U</w:t>
      </w:r>
      <w:r w:rsidRPr="00DE2765">
        <w:rPr>
          <w:sz w:val="28"/>
          <w:szCs w:val="28"/>
          <w:lang w:val="de-CH"/>
        </w:rPr>
        <w:t>r-</w:t>
      </w:r>
      <w:proofErr w:type="spellStart"/>
      <w:r w:rsidRPr="00DE2765">
        <w:rPr>
          <w:sz w:val="28"/>
          <w:szCs w:val="28"/>
          <w:lang w:val="de-CH"/>
        </w:rPr>
        <w:t>tümlichen</w:t>
      </w:r>
      <w:proofErr w:type="spellEnd"/>
      <w:r w:rsidRPr="00DE2765">
        <w:rPr>
          <w:sz w:val="28"/>
          <w:szCs w:val="28"/>
          <w:lang w:val="de-CH"/>
        </w:rPr>
        <w:t xml:space="preserve"> ist er </w:t>
      </w:r>
      <w:r w:rsidR="009900F2">
        <w:rPr>
          <w:sz w:val="28"/>
          <w:szCs w:val="28"/>
          <w:lang w:val="de-CH"/>
        </w:rPr>
        <w:t xml:space="preserve">somit </w:t>
      </w:r>
      <w:r w:rsidRPr="00DE2765">
        <w:rPr>
          <w:sz w:val="28"/>
          <w:szCs w:val="28"/>
          <w:lang w:val="de-CH"/>
        </w:rPr>
        <w:t>heimisch</w:t>
      </w:r>
      <w:r w:rsidR="00C43F9E" w:rsidRPr="00DE2765">
        <w:rPr>
          <w:sz w:val="28"/>
          <w:szCs w:val="28"/>
          <w:lang w:val="de-CH"/>
        </w:rPr>
        <w:t xml:space="preserve">. Er </w:t>
      </w:r>
      <w:proofErr w:type="spellStart"/>
      <w:r w:rsidR="00C43F9E" w:rsidRPr="00DE2765">
        <w:rPr>
          <w:sz w:val="28"/>
          <w:szCs w:val="28"/>
          <w:lang w:val="de-CH"/>
        </w:rPr>
        <w:t>be-ur-kundet</w:t>
      </w:r>
      <w:proofErr w:type="spellEnd"/>
      <w:r w:rsidR="00C43F9E" w:rsidRPr="00DE2765">
        <w:rPr>
          <w:sz w:val="28"/>
          <w:szCs w:val="28"/>
          <w:lang w:val="de-CH"/>
        </w:rPr>
        <w:t xml:space="preserve"> das geistige Erbe einer Kultur</w:t>
      </w:r>
      <w:r w:rsidR="005B30B4" w:rsidRPr="00DE2765">
        <w:rPr>
          <w:sz w:val="28"/>
          <w:szCs w:val="28"/>
          <w:lang w:val="de-CH"/>
        </w:rPr>
        <w:t>, seiner Kult-Ur-</w:t>
      </w:r>
      <w:proofErr w:type="spellStart"/>
      <w:r w:rsidR="005B30B4" w:rsidRPr="00DE2765">
        <w:rPr>
          <w:sz w:val="28"/>
          <w:szCs w:val="28"/>
          <w:lang w:val="de-CH"/>
        </w:rPr>
        <w:t>heimat</w:t>
      </w:r>
      <w:proofErr w:type="spellEnd"/>
      <w:r w:rsidR="00C43F9E" w:rsidRPr="00DE2765">
        <w:rPr>
          <w:sz w:val="28"/>
          <w:szCs w:val="28"/>
          <w:lang w:val="de-CH"/>
        </w:rPr>
        <w:t>, hier die der Bergwelt</w:t>
      </w:r>
      <w:r w:rsidR="00AE3225" w:rsidRPr="00DE2765">
        <w:rPr>
          <w:sz w:val="28"/>
          <w:szCs w:val="28"/>
          <w:lang w:val="de-CH"/>
        </w:rPr>
        <w:t>, ja buchstäblich der Ur-</w:t>
      </w:r>
      <w:proofErr w:type="spellStart"/>
      <w:r w:rsidR="00AE3225" w:rsidRPr="00DE2765">
        <w:rPr>
          <w:sz w:val="28"/>
          <w:szCs w:val="28"/>
          <w:lang w:val="de-CH"/>
        </w:rPr>
        <w:t>gebirge</w:t>
      </w:r>
      <w:proofErr w:type="spellEnd"/>
      <w:r w:rsidR="00C43F9E" w:rsidRPr="00DE2765">
        <w:rPr>
          <w:sz w:val="28"/>
          <w:szCs w:val="28"/>
          <w:lang w:val="de-CH"/>
        </w:rPr>
        <w:t xml:space="preserve">. </w:t>
      </w:r>
      <w:proofErr w:type="spellStart"/>
      <w:r w:rsidR="00C43F9E" w:rsidRPr="00DE2765">
        <w:rPr>
          <w:sz w:val="28"/>
          <w:szCs w:val="28"/>
          <w:lang w:val="de-CH"/>
        </w:rPr>
        <w:t>Urwyler</w:t>
      </w:r>
      <w:proofErr w:type="spellEnd"/>
      <w:r w:rsidR="00C43F9E" w:rsidRPr="00DE2765">
        <w:rPr>
          <w:sz w:val="28"/>
          <w:szCs w:val="28"/>
          <w:lang w:val="de-CH"/>
        </w:rPr>
        <w:t xml:space="preserve"> geht den Ur-</w:t>
      </w:r>
      <w:proofErr w:type="spellStart"/>
      <w:r w:rsidR="00C43F9E" w:rsidRPr="00DE2765">
        <w:rPr>
          <w:sz w:val="28"/>
          <w:szCs w:val="28"/>
          <w:lang w:val="de-CH"/>
        </w:rPr>
        <w:t>sachen</w:t>
      </w:r>
      <w:proofErr w:type="spellEnd"/>
      <w:r w:rsidR="00C43F9E" w:rsidRPr="00DE2765">
        <w:rPr>
          <w:sz w:val="28"/>
          <w:szCs w:val="28"/>
          <w:lang w:val="de-CH"/>
        </w:rPr>
        <w:t xml:space="preserve"> des alpinen Alltags, Denkens und Fühlens auf den Grund</w:t>
      </w:r>
      <w:r w:rsidR="007C7624" w:rsidRPr="00DE2765">
        <w:rPr>
          <w:sz w:val="28"/>
          <w:szCs w:val="28"/>
          <w:lang w:val="de-CH"/>
        </w:rPr>
        <w:t>:</w:t>
      </w:r>
      <w:r w:rsidR="001F3E63" w:rsidRPr="00DE2765">
        <w:rPr>
          <w:sz w:val="28"/>
          <w:szCs w:val="28"/>
          <w:lang w:val="de-CH"/>
        </w:rPr>
        <w:t xml:space="preserve"> </w:t>
      </w:r>
      <w:r w:rsidR="009900F2">
        <w:rPr>
          <w:sz w:val="28"/>
          <w:szCs w:val="28"/>
          <w:lang w:val="de-CH"/>
        </w:rPr>
        <w:t xml:space="preserve">will heissen: den </w:t>
      </w:r>
      <w:r w:rsidR="001F3E63" w:rsidRPr="00DE2765">
        <w:rPr>
          <w:sz w:val="28"/>
          <w:szCs w:val="28"/>
          <w:lang w:val="de-CH"/>
        </w:rPr>
        <w:t>Ur-</w:t>
      </w:r>
      <w:proofErr w:type="spellStart"/>
      <w:r w:rsidR="001F3E63" w:rsidRPr="00DE2765">
        <w:rPr>
          <w:sz w:val="28"/>
          <w:szCs w:val="28"/>
          <w:lang w:val="de-CH"/>
        </w:rPr>
        <w:t>phänomenen</w:t>
      </w:r>
      <w:proofErr w:type="spellEnd"/>
      <w:r w:rsidR="007520B5" w:rsidRPr="00DE2765">
        <w:rPr>
          <w:sz w:val="28"/>
          <w:szCs w:val="28"/>
          <w:lang w:val="de-CH"/>
        </w:rPr>
        <w:t xml:space="preserve"> in der Diktion </w:t>
      </w:r>
      <w:r w:rsidR="009900F2">
        <w:rPr>
          <w:sz w:val="28"/>
          <w:szCs w:val="28"/>
          <w:lang w:val="de-CH"/>
        </w:rPr>
        <w:t xml:space="preserve">von </w:t>
      </w:r>
      <w:r w:rsidR="007520B5" w:rsidRPr="00DE2765">
        <w:rPr>
          <w:sz w:val="28"/>
          <w:szCs w:val="28"/>
          <w:lang w:val="de-CH"/>
        </w:rPr>
        <w:t xml:space="preserve">Goethes </w:t>
      </w:r>
      <w:r w:rsidR="009900F2">
        <w:rPr>
          <w:sz w:val="28"/>
          <w:szCs w:val="28"/>
          <w:lang w:val="de-CH"/>
        </w:rPr>
        <w:t>„</w:t>
      </w:r>
      <w:r w:rsidR="007520B5" w:rsidRPr="00DE2765">
        <w:rPr>
          <w:sz w:val="28"/>
          <w:szCs w:val="28"/>
          <w:lang w:val="de-CH"/>
        </w:rPr>
        <w:t>Farbenlehre</w:t>
      </w:r>
      <w:r w:rsidR="009900F2">
        <w:rPr>
          <w:sz w:val="28"/>
          <w:szCs w:val="28"/>
          <w:lang w:val="de-CH"/>
        </w:rPr>
        <w:t>“</w:t>
      </w:r>
      <w:r w:rsidR="007520B5" w:rsidRPr="00DE2765">
        <w:rPr>
          <w:sz w:val="28"/>
          <w:szCs w:val="28"/>
          <w:lang w:val="de-CH"/>
        </w:rPr>
        <w:t>, de</w:t>
      </w:r>
      <w:r w:rsidR="009900F2">
        <w:rPr>
          <w:sz w:val="28"/>
          <w:szCs w:val="28"/>
          <w:lang w:val="de-CH"/>
        </w:rPr>
        <w:t>s Dichters, der</w:t>
      </w:r>
      <w:r w:rsidR="007520B5" w:rsidRPr="00DE2765">
        <w:rPr>
          <w:sz w:val="28"/>
          <w:szCs w:val="28"/>
          <w:lang w:val="de-CH"/>
        </w:rPr>
        <w:t xml:space="preserve"> die </w:t>
      </w:r>
      <w:r w:rsidR="00925171" w:rsidRPr="00DE2765">
        <w:rPr>
          <w:sz w:val="28"/>
          <w:szCs w:val="28"/>
          <w:lang w:val="de-CH"/>
        </w:rPr>
        <w:t>„</w:t>
      </w:r>
      <w:r w:rsidR="007520B5" w:rsidRPr="00DE2765">
        <w:rPr>
          <w:sz w:val="28"/>
          <w:szCs w:val="28"/>
          <w:lang w:val="de-CH"/>
        </w:rPr>
        <w:t>Ur-pflanze</w:t>
      </w:r>
      <w:r w:rsidR="00925171" w:rsidRPr="00DE2765">
        <w:rPr>
          <w:sz w:val="28"/>
          <w:szCs w:val="28"/>
          <w:lang w:val="de-CH"/>
        </w:rPr>
        <w:t>“</w:t>
      </w:r>
      <w:r w:rsidR="007520B5" w:rsidRPr="00DE2765">
        <w:rPr>
          <w:sz w:val="28"/>
          <w:szCs w:val="28"/>
          <w:lang w:val="de-CH"/>
        </w:rPr>
        <w:t xml:space="preserve"> </w:t>
      </w:r>
      <w:r w:rsidR="009C7562" w:rsidRPr="00DE2765">
        <w:rPr>
          <w:sz w:val="28"/>
          <w:szCs w:val="28"/>
          <w:lang w:val="de-CH"/>
        </w:rPr>
        <w:t>und „</w:t>
      </w:r>
      <w:proofErr w:type="spellStart"/>
      <w:r w:rsidR="009C7562" w:rsidRPr="00DE2765">
        <w:rPr>
          <w:sz w:val="28"/>
          <w:szCs w:val="28"/>
          <w:lang w:val="de-CH"/>
        </w:rPr>
        <w:t>Urworte</w:t>
      </w:r>
      <w:proofErr w:type="spellEnd"/>
      <w:r w:rsidR="009C7562" w:rsidRPr="00DE2765">
        <w:rPr>
          <w:sz w:val="28"/>
          <w:szCs w:val="28"/>
          <w:lang w:val="de-CH"/>
        </w:rPr>
        <w:t xml:space="preserve">. Orphisch“ </w:t>
      </w:r>
      <w:r w:rsidR="007520B5" w:rsidRPr="00DE2765">
        <w:rPr>
          <w:sz w:val="28"/>
          <w:szCs w:val="28"/>
          <w:lang w:val="de-CH"/>
        </w:rPr>
        <w:t>ersann</w:t>
      </w:r>
      <w:r w:rsidR="001F3E63" w:rsidRPr="00DE2765">
        <w:rPr>
          <w:sz w:val="28"/>
          <w:szCs w:val="28"/>
          <w:lang w:val="de-CH"/>
        </w:rPr>
        <w:t>.</w:t>
      </w:r>
    </w:p>
    <w:p w:rsidR="001F3E63" w:rsidRPr="00DE2765" w:rsidRDefault="009900F2" w:rsidP="0071579E">
      <w:pPr>
        <w:pStyle w:val="KeinLeerraum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Der </w:t>
      </w:r>
      <w:r w:rsidR="00B30161" w:rsidRPr="00DE2765">
        <w:rPr>
          <w:sz w:val="28"/>
          <w:szCs w:val="28"/>
          <w:lang w:val="de-CH"/>
        </w:rPr>
        <w:t xml:space="preserve">Physiologe </w:t>
      </w:r>
      <w:r w:rsidR="001F3E63" w:rsidRPr="00DE2765">
        <w:rPr>
          <w:sz w:val="28"/>
          <w:szCs w:val="28"/>
          <w:lang w:val="de-CH"/>
        </w:rPr>
        <w:t>E</w:t>
      </w:r>
      <w:r w:rsidR="00FD795A" w:rsidRPr="00DE2765">
        <w:rPr>
          <w:sz w:val="28"/>
          <w:szCs w:val="28"/>
          <w:lang w:val="de-CH"/>
        </w:rPr>
        <w:t xml:space="preserve">wald </w:t>
      </w:r>
      <w:r w:rsidR="001F3E63" w:rsidRPr="00DE2765">
        <w:rPr>
          <w:sz w:val="28"/>
          <w:szCs w:val="28"/>
          <w:lang w:val="de-CH"/>
        </w:rPr>
        <w:t xml:space="preserve">Hering </w:t>
      </w:r>
      <w:r w:rsidR="00B30161" w:rsidRPr="00DE2765">
        <w:rPr>
          <w:sz w:val="28"/>
          <w:szCs w:val="28"/>
          <w:lang w:val="de-CH"/>
        </w:rPr>
        <w:t xml:space="preserve">(1834-1918) </w:t>
      </w:r>
      <w:r w:rsidR="001F3E63" w:rsidRPr="00DE2765">
        <w:rPr>
          <w:sz w:val="28"/>
          <w:szCs w:val="28"/>
          <w:lang w:val="de-CH"/>
        </w:rPr>
        <w:t>bezeichnete die primären Farben rot</w:t>
      </w:r>
      <w:r w:rsidR="00AE3225" w:rsidRPr="00DE2765">
        <w:rPr>
          <w:sz w:val="28"/>
          <w:szCs w:val="28"/>
          <w:lang w:val="de-CH"/>
        </w:rPr>
        <w:t>,</w:t>
      </w:r>
      <w:r w:rsidR="001F3E63" w:rsidRPr="00DE2765">
        <w:rPr>
          <w:sz w:val="28"/>
          <w:szCs w:val="28"/>
          <w:lang w:val="de-CH"/>
        </w:rPr>
        <w:t xml:space="preserve"> gelb</w:t>
      </w:r>
      <w:r w:rsidR="00AE3225" w:rsidRPr="00DE2765">
        <w:rPr>
          <w:sz w:val="28"/>
          <w:szCs w:val="28"/>
          <w:lang w:val="de-CH"/>
        </w:rPr>
        <w:t>,</w:t>
      </w:r>
      <w:r w:rsidR="001F3E63" w:rsidRPr="00DE2765">
        <w:rPr>
          <w:sz w:val="28"/>
          <w:szCs w:val="28"/>
          <w:lang w:val="de-CH"/>
        </w:rPr>
        <w:t xml:space="preserve"> grün</w:t>
      </w:r>
      <w:r w:rsidR="009C195A" w:rsidRPr="00DE2765">
        <w:rPr>
          <w:sz w:val="28"/>
          <w:szCs w:val="28"/>
          <w:lang w:val="de-CH"/>
        </w:rPr>
        <w:t xml:space="preserve"> und</w:t>
      </w:r>
      <w:r w:rsidR="001F3E63" w:rsidRPr="00DE2765">
        <w:rPr>
          <w:sz w:val="28"/>
          <w:szCs w:val="28"/>
          <w:lang w:val="de-CH"/>
        </w:rPr>
        <w:t xml:space="preserve"> blau als </w:t>
      </w:r>
      <w:r w:rsidR="009C195A" w:rsidRPr="00DE2765">
        <w:rPr>
          <w:sz w:val="28"/>
          <w:szCs w:val="28"/>
          <w:lang w:val="de-CH"/>
        </w:rPr>
        <w:t xml:space="preserve">die </w:t>
      </w:r>
      <w:r w:rsidR="001F3E63" w:rsidRPr="00DE2765">
        <w:rPr>
          <w:sz w:val="28"/>
          <w:szCs w:val="28"/>
          <w:lang w:val="de-CH"/>
        </w:rPr>
        <w:t>Ur-</w:t>
      </w:r>
      <w:proofErr w:type="spellStart"/>
      <w:r w:rsidR="001F3E63" w:rsidRPr="00DE2765">
        <w:rPr>
          <w:sz w:val="28"/>
          <w:szCs w:val="28"/>
          <w:lang w:val="de-CH"/>
        </w:rPr>
        <w:t>farben</w:t>
      </w:r>
      <w:proofErr w:type="spellEnd"/>
      <w:r w:rsidR="001F3E63" w:rsidRPr="00DE2765">
        <w:rPr>
          <w:sz w:val="28"/>
          <w:szCs w:val="28"/>
          <w:lang w:val="de-CH"/>
        </w:rPr>
        <w:t xml:space="preserve"> des Spektrums. </w:t>
      </w:r>
      <w:proofErr w:type="spellStart"/>
      <w:r w:rsidR="001F3E63" w:rsidRPr="00DE2765">
        <w:rPr>
          <w:sz w:val="28"/>
          <w:szCs w:val="28"/>
          <w:lang w:val="de-CH"/>
        </w:rPr>
        <w:t>Hansueli</w:t>
      </w:r>
      <w:proofErr w:type="spellEnd"/>
      <w:r w:rsidR="001F3E63" w:rsidRPr="00DE2765">
        <w:rPr>
          <w:sz w:val="28"/>
          <w:szCs w:val="28"/>
          <w:lang w:val="de-CH"/>
        </w:rPr>
        <w:t xml:space="preserve"> </w:t>
      </w:r>
      <w:proofErr w:type="spellStart"/>
      <w:r w:rsidR="007520B5" w:rsidRPr="00DE2765">
        <w:rPr>
          <w:sz w:val="28"/>
          <w:szCs w:val="28"/>
          <w:lang w:val="de-CH"/>
        </w:rPr>
        <w:t>Urwyler</w:t>
      </w:r>
      <w:proofErr w:type="spellEnd"/>
      <w:r w:rsidR="007520B5" w:rsidRPr="00DE2765">
        <w:rPr>
          <w:sz w:val="28"/>
          <w:szCs w:val="28"/>
          <w:lang w:val="de-CH"/>
        </w:rPr>
        <w:t xml:space="preserve"> </w:t>
      </w:r>
      <w:r w:rsidR="001F3E63" w:rsidRPr="00DE2765">
        <w:rPr>
          <w:sz w:val="28"/>
          <w:szCs w:val="28"/>
          <w:lang w:val="de-CH"/>
        </w:rPr>
        <w:t>nutzt sie vielleicht un</w:t>
      </w:r>
      <w:r w:rsidR="00AE3225" w:rsidRPr="00DE2765">
        <w:rPr>
          <w:sz w:val="28"/>
          <w:szCs w:val="28"/>
          <w:lang w:val="de-CH"/>
        </w:rPr>
        <w:t>geahnt</w:t>
      </w:r>
      <w:r w:rsidR="001F3E63" w:rsidRPr="00DE2765">
        <w:rPr>
          <w:sz w:val="28"/>
          <w:szCs w:val="28"/>
          <w:lang w:val="de-CH"/>
        </w:rPr>
        <w:t xml:space="preserve"> dieser Theorie in lauterster </w:t>
      </w:r>
      <w:proofErr w:type="spellStart"/>
      <w:r w:rsidR="001F3E63" w:rsidRPr="00DE2765">
        <w:rPr>
          <w:sz w:val="28"/>
          <w:szCs w:val="28"/>
          <w:lang w:val="de-CH"/>
        </w:rPr>
        <w:t>Ungemischtheit</w:t>
      </w:r>
      <w:proofErr w:type="spellEnd"/>
      <w:r w:rsidR="001F3E63" w:rsidRPr="00DE2765">
        <w:rPr>
          <w:sz w:val="28"/>
          <w:szCs w:val="28"/>
          <w:lang w:val="de-CH"/>
        </w:rPr>
        <w:t xml:space="preserve"> und erzeugt damit Ur</w:t>
      </w:r>
      <w:r w:rsidR="00AE3225" w:rsidRPr="00DE2765">
        <w:rPr>
          <w:sz w:val="28"/>
          <w:szCs w:val="28"/>
          <w:lang w:val="de-CH"/>
        </w:rPr>
        <w:t>-</w:t>
      </w:r>
      <w:proofErr w:type="spellStart"/>
      <w:r w:rsidR="001F3E63" w:rsidRPr="00DE2765">
        <w:rPr>
          <w:sz w:val="28"/>
          <w:szCs w:val="28"/>
          <w:lang w:val="de-CH"/>
        </w:rPr>
        <w:t>formen</w:t>
      </w:r>
      <w:proofErr w:type="spellEnd"/>
      <w:r w:rsidR="001F3E63" w:rsidRPr="00DE2765">
        <w:rPr>
          <w:sz w:val="28"/>
          <w:szCs w:val="28"/>
          <w:lang w:val="de-CH"/>
        </w:rPr>
        <w:t xml:space="preserve"> der Gefühle und </w:t>
      </w:r>
      <w:r w:rsidR="00AE3225" w:rsidRPr="00DE2765">
        <w:rPr>
          <w:sz w:val="28"/>
          <w:szCs w:val="28"/>
          <w:lang w:val="de-CH"/>
        </w:rPr>
        <w:t xml:space="preserve">der </w:t>
      </w:r>
      <w:r w:rsidR="001F3E63" w:rsidRPr="00DE2765">
        <w:rPr>
          <w:sz w:val="28"/>
          <w:szCs w:val="28"/>
          <w:lang w:val="de-CH"/>
        </w:rPr>
        <w:t>Musikalität</w:t>
      </w:r>
      <w:r w:rsidR="00AE3225" w:rsidRPr="00DE2765">
        <w:rPr>
          <w:sz w:val="28"/>
          <w:szCs w:val="28"/>
          <w:lang w:val="de-CH"/>
        </w:rPr>
        <w:t>.</w:t>
      </w:r>
      <w:r w:rsidR="007520B5" w:rsidRPr="00DE2765">
        <w:rPr>
          <w:sz w:val="28"/>
          <w:szCs w:val="28"/>
          <w:lang w:val="de-CH"/>
        </w:rPr>
        <w:t xml:space="preserve"> Er</w:t>
      </w:r>
      <w:r w:rsidR="00AE3225" w:rsidRPr="00DE2765">
        <w:rPr>
          <w:sz w:val="28"/>
          <w:szCs w:val="28"/>
          <w:lang w:val="de-CH"/>
        </w:rPr>
        <w:t xml:space="preserve"> will </w:t>
      </w:r>
      <w:r w:rsidR="009C7562" w:rsidRPr="00DE2765">
        <w:rPr>
          <w:sz w:val="28"/>
          <w:szCs w:val="28"/>
          <w:lang w:val="de-CH"/>
        </w:rPr>
        <w:t xml:space="preserve">somit </w:t>
      </w:r>
      <w:r w:rsidR="00AE3225" w:rsidRPr="00DE2765">
        <w:rPr>
          <w:sz w:val="28"/>
          <w:szCs w:val="28"/>
          <w:lang w:val="de-CH"/>
        </w:rPr>
        <w:t>Ur-</w:t>
      </w:r>
      <w:proofErr w:type="spellStart"/>
      <w:r w:rsidR="00AE3225" w:rsidRPr="00DE2765">
        <w:rPr>
          <w:sz w:val="28"/>
          <w:szCs w:val="28"/>
          <w:lang w:val="de-CH"/>
        </w:rPr>
        <w:t>heber</w:t>
      </w:r>
      <w:proofErr w:type="spellEnd"/>
      <w:r w:rsidR="00AE3225" w:rsidRPr="00DE2765">
        <w:rPr>
          <w:sz w:val="28"/>
          <w:szCs w:val="28"/>
          <w:lang w:val="de-CH"/>
        </w:rPr>
        <w:t xml:space="preserve"> von synästhetischen </w:t>
      </w:r>
      <w:r w:rsidR="00FD795A" w:rsidRPr="00DE2765">
        <w:rPr>
          <w:sz w:val="28"/>
          <w:szCs w:val="28"/>
          <w:lang w:val="de-CH"/>
        </w:rPr>
        <w:t>Impressionen</w:t>
      </w:r>
      <w:r w:rsidR="00AE3225" w:rsidRPr="00DE2765">
        <w:rPr>
          <w:sz w:val="28"/>
          <w:szCs w:val="28"/>
          <w:lang w:val="de-CH"/>
        </w:rPr>
        <w:t xml:space="preserve"> sein.</w:t>
      </w:r>
      <w:r w:rsidR="007C7624" w:rsidRPr="00DE2765">
        <w:rPr>
          <w:sz w:val="28"/>
          <w:szCs w:val="28"/>
          <w:lang w:val="de-CH"/>
        </w:rPr>
        <w:t xml:space="preserve"> Auch das </w:t>
      </w:r>
      <w:r w:rsidR="009C7562" w:rsidRPr="00DE2765">
        <w:rPr>
          <w:sz w:val="28"/>
          <w:szCs w:val="28"/>
          <w:lang w:val="de-CH"/>
        </w:rPr>
        <w:t xml:space="preserve">Ur-teilen, </w:t>
      </w:r>
      <w:r w:rsidR="007C7624" w:rsidRPr="00DE2765">
        <w:rPr>
          <w:sz w:val="28"/>
          <w:szCs w:val="28"/>
          <w:lang w:val="de-CH"/>
        </w:rPr>
        <w:t>Nachdenken und Nachdichten über den Ur-</w:t>
      </w:r>
      <w:proofErr w:type="spellStart"/>
      <w:r w:rsidR="007C7624" w:rsidRPr="00DE2765">
        <w:rPr>
          <w:sz w:val="28"/>
          <w:szCs w:val="28"/>
          <w:lang w:val="de-CH"/>
        </w:rPr>
        <w:t>grund</w:t>
      </w:r>
      <w:proofErr w:type="spellEnd"/>
      <w:r w:rsidR="007C7624" w:rsidRPr="00DE2765">
        <w:rPr>
          <w:sz w:val="28"/>
          <w:szCs w:val="28"/>
          <w:lang w:val="de-CH"/>
        </w:rPr>
        <w:t xml:space="preserve">  des Seins spürt man aus den Werken</w:t>
      </w:r>
      <w:r w:rsidR="00FD795A" w:rsidRPr="00DE2765">
        <w:rPr>
          <w:sz w:val="28"/>
          <w:szCs w:val="28"/>
          <w:lang w:val="de-CH"/>
        </w:rPr>
        <w:t xml:space="preserve"> </w:t>
      </w:r>
      <w:r w:rsidR="009C7562" w:rsidRPr="00DE2765">
        <w:rPr>
          <w:sz w:val="28"/>
          <w:szCs w:val="28"/>
          <w:lang w:val="de-CH"/>
        </w:rPr>
        <w:t xml:space="preserve">und Worten </w:t>
      </w:r>
      <w:r w:rsidR="00FD795A" w:rsidRPr="00DE2765">
        <w:rPr>
          <w:sz w:val="28"/>
          <w:szCs w:val="28"/>
          <w:lang w:val="de-CH"/>
        </w:rPr>
        <w:t>unseres unermüdlichen Selbstana</w:t>
      </w:r>
      <w:r w:rsidR="0071579E" w:rsidRPr="00DE2765">
        <w:rPr>
          <w:sz w:val="28"/>
          <w:szCs w:val="28"/>
          <w:lang w:val="de-CH"/>
        </w:rPr>
        <w:t>l</w:t>
      </w:r>
      <w:r w:rsidR="00FD795A" w:rsidRPr="00DE2765">
        <w:rPr>
          <w:sz w:val="28"/>
          <w:szCs w:val="28"/>
          <w:lang w:val="de-CH"/>
        </w:rPr>
        <w:t>ytikers und</w:t>
      </w:r>
      <w:r w:rsidR="00B30161" w:rsidRPr="00DE2765">
        <w:rPr>
          <w:sz w:val="28"/>
          <w:szCs w:val="28"/>
          <w:lang w:val="de-CH"/>
        </w:rPr>
        <w:t xml:space="preserve"> </w:t>
      </w:r>
      <w:r w:rsidR="00925171" w:rsidRPr="00DE2765">
        <w:rPr>
          <w:sz w:val="28"/>
          <w:szCs w:val="28"/>
          <w:lang w:val="de-CH"/>
        </w:rPr>
        <w:t>–</w:t>
      </w:r>
      <w:proofErr w:type="spellStart"/>
      <w:r w:rsidR="00FD795A" w:rsidRPr="00DE2765">
        <w:rPr>
          <w:sz w:val="28"/>
          <w:szCs w:val="28"/>
          <w:lang w:val="de-CH"/>
        </w:rPr>
        <w:t>darstellers</w:t>
      </w:r>
      <w:proofErr w:type="spellEnd"/>
      <w:r w:rsidR="00925171" w:rsidRPr="00DE2765">
        <w:rPr>
          <w:sz w:val="28"/>
          <w:szCs w:val="28"/>
          <w:lang w:val="de-CH"/>
        </w:rPr>
        <w:t xml:space="preserve"> heraus</w:t>
      </w:r>
      <w:r w:rsidR="00FD795A" w:rsidRPr="00DE2765">
        <w:rPr>
          <w:sz w:val="28"/>
          <w:szCs w:val="28"/>
          <w:lang w:val="de-CH"/>
        </w:rPr>
        <w:t>.</w:t>
      </w:r>
    </w:p>
    <w:p w:rsidR="00BF752D" w:rsidRPr="00DE2765" w:rsidRDefault="00BF752D" w:rsidP="0071579E">
      <w:pPr>
        <w:pStyle w:val="KeinLeerraum"/>
        <w:jc w:val="both"/>
        <w:rPr>
          <w:sz w:val="28"/>
          <w:szCs w:val="28"/>
          <w:lang w:val="de-CH"/>
        </w:rPr>
      </w:pPr>
    </w:p>
    <w:p w:rsidR="00C43F9E" w:rsidRPr="00DE2765" w:rsidRDefault="00C43F9E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>Er hätte keinen besseren Namen verdient!</w:t>
      </w:r>
    </w:p>
    <w:p w:rsidR="007C7624" w:rsidRPr="00DE2765" w:rsidRDefault="007C7624" w:rsidP="0071579E">
      <w:pPr>
        <w:pStyle w:val="KeinLeerraum"/>
        <w:jc w:val="both"/>
        <w:rPr>
          <w:sz w:val="28"/>
          <w:szCs w:val="28"/>
          <w:lang w:val="de-CH"/>
        </w:rPr>
      </w:pPr>
    </w:p>
    <w:p w:rsidR="007C7624" w:rsidRPr="00DE2765" w:rsidRDefault="007C7624" w:rsidP="0071579E">
      <w:pPr>
        <w:pStyle w:val="KeinLeerraum"/>
        <w:jc w:val="both"/>
        <w:rPr>
          <w:sz w:val="28"/>
          <w:szCs w:val="28"/>
          <w:lang w:val="de-CH"/>
        </w:rPr>
      </w:pPr>
      <w:r w:rsidRPr="00DE2765">
        <w:rPr>
          <w:sz w:val="28"/>
          <w:szCs w:val="28"/>
          <w:lang w:val="de-CH"/>
        </w:rPr>
        <w:t xml:space="preserve">Vielleicht habe ich Sie </w:t>
      </w:r>
      <w:r w:rsidR="005B30B4" w:rsidRPr="00DE2765">
        <w:rPr>
          <w:sz w:val="28"/>
          <w:szCs w:val="28"/>
          <w:lang w:val="de-CH"/>
        </w:rPr>
        <w:t xml:space="preserve">bereits </w:t>
      </w:r>
      <w:r w:rsidRPr="00DE2765">
        <w:rPr>
          <w:sz w:val="28"/>
          <w:szCs w:val="28"/>
          <w:lang w:val="de-CH"/>
        </w:rPr>
        <w:t xml:space="preserve">überstrapaziert? Geniessen Sie selbst die </w:t>
      </w:r>
      <w:r w:rsidR="005B30B4" w:rsidRPr="00DE2765">
        <w:rPr>
          <w:sz w:val="28"/>
          <w:szCs w:val="28"/>
          <w:lang w:val="de-CH"/>
        </w:rPr>
        <w:t xml:space="preserve">beherzte </w:t>
      </w:r>
      <w:r w:rsidRPr="00DE2765">
        <w:rPr>
          <w:sz w:val="28"/>
          <w:szCs w:val="28"/>
          <w:lang w:val="de-CH"/>
        </w:rPr>
        <w:t xml:space="preserve">Farbenpracht </w:t>
      </w:r>
      <w:r w:rsidR="009C195A" w:rsidRPr="00DE2765">
        <w:rPr>
          <w:sz w:val="28"/>
          <w:szCs w:val="28"/>
          <w:lang w:val="de-CH"/>
        </w:rPr>
        <w:t xml:space="preserve">und den überschäumenden Formenreichtum </w:t>
      </w:r>
      <w:r w:rsidRPr="00DE2765">
        <w:rPr>
          <w:sz w:val="28"/>
          <w:szCs w:val="28"/>
          <w:lang w:val="de-CH"/>
        </w:rPr>
        <w:t>unseres Protagonisten; Ich nehme mit Verlaub von Ihnen Ur-</w:t>
      </w:r>
      <w:proofErr w:type="spellStart"/>
      <w:r w:rsidRPr="00DE2765">
        <w:rPr>
          <w:sz w:val="28"/>
          <w:szCs w:val="28"/>
          <w:lang w:val="de-CH"/>
        </w:rPr>
        <w:t>laub</w:t>
      </w:r>
      <w:proofErr w:type="spellEnd"/>
      <w:r w:rsidRPr="00DE2765">
        <w:rPr>
          <w:sz w:val="28"/>
          <w:szCs w:val="28"/>
          <w:lang w:val="de-CH"/>
        </w:rPr>
        <w:t xml:space="preserve"> und danke Ihnen für Ihre Geduld</w:t>
      </w:r>
      <w:r w:rsidR="009C195A" w:rsidRPr="00DE2765">
        <w:rPr>
          <w:sz w:val="28"/>
          <w:szCs w:val="28"/>
          <w:lang w:val="de-CH"/>
        </w:rPr>
        <w:t>, einem herbstlichen Regen getrotzt zu haben</w:t>
      </w:r>
      <w:r w:rsidRPr="00DE2765">
        <w:rPr>
          <w:sz w:val="28"/>
          <w:szCs w:val="28"/>
          <w:lang w:val="de-CH"/>
        </w:rPr>
        <w:t>.</w:t>
      </w:r>
    </w:p>
    <w:p w:rsidR="00F7774E" w:rsidRPr="00BF752D" w:rsidRDefault="00F7774E" w:rsidP="0071579E">
      <w:pPr>
        <w:pStyle w:val="KeinLeerraum"/>
        <w:jc w:val="both"/>
        <w:rPr>
          <w:sz w:val="24"/>
          <w:szCs w:val="24"/>
          <w:lang w:val="de-CH"/>
        </w:rPr>
      </w:pPr>
    </w:p>
    <w:p w:rsidR="00604969" w:rsidRDefault="00604969" w:rsidP="00604969">
      <w:pPr>
        <w:pStyle w:val="KeinLeerraum"/>
        <w:jc w:val="right"/>
        <w:rPr>
          <w:lang w:val="de-CH"/>
        </w:rPr>
      </w:pPr>
    </w:p>
    <w:p w:rsidR="00D121FB" w:rsidRPr="00331211" w:rsidRDefault="00604969" w:rsidP="00604969">
      <w:pPr>
        <w:pStyle w:val="KeinLeerraum"/>
        <w:jc w:val="right"/>
        <w:rPr>
          <w:sz w:val="20"/>
          <w:szCs w:val="20"/>
          <w:lang w:val="de-CH"/>
        </w:rPr>
      </w:pPr>
      <w:r w:rsidRPr="00331211">
        <w:rPr>
          <w:sz w:val="20"/>
          <w:szCs w:val="20"/>
          <w:lang w:val="de-CH"/>
        </w:rPr>
        <w:t xml:space="preserve">Erasmus </w:t>
      </w:r>
      <w:proofErr w:type="spellStart"/>
      <w:r w:rsidRPr="00331211">
        <w:rPr>
          <w:sz w:val="20"/>
          <w:szCs w:val="20"/>
          <w:lang w:val="de-CH"/>
        </w:rPr>
        <w:t>Weddigen</w:t>
      </w:r>
      <w:proofErr w:type="spellEnd"/>
    </w:p>
    <w:p w:rsidR="00604969" w:rsidRPr="00331211" w:rsidRDefault="00604969" w:rsidP="00604969">
      <w:pPr>
        <w:pStyle w:val="KeinLeerraum"/>
        <w:jc w:val="right"/>
        <w:rPr>
          <w:sz w:val="20"/>
          <w:szCs w:val="20"/>
          <w:lang w:val="de-CH"/>
        </w:rPr>
      </w:pPr>
      <w:r w:rsidRPr="00331211">
        <w:rPr>
          <w:sz w:val="20"/>
          <w:szCs w:val="20"/>
          <w:lang w:val="de-CH"/>
        </w:rPr>
        <w:t>Bern/Venedig</w:t>
      </w:r>
    </w:p>
    <w:p w:rsidR="00604969" w:rsidRPr="00331211" w:rsidRDefault="00604969" w:rsidP="00604969">
      <w:pPr>
        <w:pStyle w:val="KeinLeerraum"/>
        <w:jc w:val="right"/>
        <w:rPr>
          <w:sz w:val="20"/>
          <w:szCs w:val="20"/>
          <w:lang w:val="de-CH"/>
        </w:rPr>
      </w:pPr>
      <w:r w:rsidRPr="00331211">
        <w:rPr>
          <w:sz w:val="20"/>
          <w:szCs w:val="20"/>
          <w:lang w:val="de-CH"/>
        </w:rPr>
        <w:t>August 2012</w:t>
      </w:r>
    </w:p>
    <w:p w:rsidR="00F86D8A" w:rsidRPr="00D91C78" w:rsidRDefault="008053E2" w:rsidP="00BD63F5">
      <w:pPr>
        <w:pStyle w:val="KeinLeerraum"/>
        <w:rPr>
          <w:lang w:val="de-CH"/>
        </w:rPr>
      </w:pPr>
      <w:r>
        <w:rPr>
          <w:lang w:val="de-CH"/>
        </w:rPr>
        <w:t xml:space="preserve"> </w:t>
      </w:r>
    </w:p>
    <w:p w:rsidR="00331211" w:rsidRPr="00DE2765" w:rsidRDefault="00331211" w:rsidP="00331211">
      <w:pPr>
        <w:pStyle w:val="KeinLeerraum"/>
        <w:rPr>
          <w:lang w:val="de-CH"/>
        </w:rPr>
      </w:pPr>
    </w:p>
    <w:p w:rsidR="00331211" w:rsidRPr="00DE2765" w:rsidRDefault="00331211" w:rsidP="00331211">
      <w:pPr>
        <w:pStyle w:val="KeinLeerraum"/>
        <w:rPr>
          <w:sz w:val="16"/>
          <w:szCs w:val="16"/>
          <w:lang w:val="de-CH"/>
        </w:rPr>
      </w:pPr>
    </w:p>
    <w:p w:rsidR="00331211" w:rsidRPr="00DE2765" w:rsidRDefault="00331211" w:rsidP="00331211">
      <w:pPr>
        <w:pStyle w:val="KeinLeerraum"/>
        <w:rPr>
          <w:sz w:val="16"/>
          <w:szCs w:val="16"/>
          <w:lang w:val="de-CH"/>
        </w:rPr>
      </w:pPr>
    </w:p>
    <w:p w:rsidR="00331211" w:rsidRPr="00DE2765" w:rsidRDefault="00331211" w:rsidP="00331211">
      <w:pPr>
        <w:pStyle w:val="KeinLeerraum"/>
        <w:rPr>
          <w:i/>
          <w:sz w:val="16"/>
          <w:szCs w:val="16"/>
          <w:lang w:val="de-CH"/>
        </w:rPr>
      </w:pPr>
      <w:r w:rsidRPr="00DE2765">
        <w:rPr>
          <w:sz w:val="16"/>
          <w:szCs w:val="16"/>
          <w:lang w:val="de-CH"/>
        </w:rPr>
        <w:t xml:space="preserve">Homepage: </w:t>
      </w:r>
      <w:r w:rsidRPr="00DE2765">
        <w:rPr>
          <w:i/>
          <w:sz w:val="16"/>
          <w:szCs w:val="16"/>
          <w:lang w:val="de-CH"/>
        </w:rPr>
        <w:t>erasmusweddigen.jimdo.com</w:t>
      </w:r>
    </w:p>
    <w:p w:rsidR="00331211" w:rsidRPr="00DE2765" w:rsidRDefault="00331211" w:rsidP="00331211">
      <w:pPr>
        <w:pStyle w:val="KeinLeerraum"/>
        <w:rPr>
          <w:sz w:val="16"/>
          <w:szCs w:val="16"/>
          <w:lang w:val="de-CH"/>
        </w:rPr>
      </w:pPr>
      <w:r w:rsidRPr="00DE2765">
        <w:rPr>
          <w:sz w:val="16"/>
          <w:szCs w:val="16"/>
          <w:lang w:val="de-CH"/>
        </w:rPr>
        <w:t xml:space="preserve">Mail: </w:t>
      </w:r>
      <w:r w:rsidRPr="00DE2765">
        <w:rPr>
          <w:i/>
          <w:sz w:val="16"/>
          <w:szCs w:val="16"/>
          <w:lang w:val="de-CH"/>
        </w:rPr>
        <w:t>weddigen@sunrise.ch</w:t>
      </w:r>
    </w:p>
    <w:p w:rsidR="00331211" w:rsidRPr="00DE2765" w:rsidRDefault="00331211" w:rsidP="00331211">
      <w:pPr>
        <w:pStyle w:val="KeinLeerraum"/>
        <w:rPr>
          <w:lang w:val="de-CH"/>
        </w:rPr>
      </w:pPr>
      <w:r w:rsidRPr="00DE2765">
        <w:rPr>
          <w:lang w:val="de-CH"/>
        </w:rPr>
        <w:tab/>
      </w:r>
      <w:r w:rsidRPr="00DE2765">
        <w:rPr>
          <w:lang w:val="de-CH"/>
        </w:rPr>
        <w:tab/>
      </w:r>
    </w:p>
    <w:sectPr w:rsidR="00331211" w:rsidRPr="00DE2765" w:rsidSect="00893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BE" w:rsidRDefault="00F642BE" w:rsidP="00913D0B">
      <w:pPr>
        <w:spacing w:after="0" w:line="240" w:lineRule="auto"/>
      </w:pPr>
      <w:r>
        <w:separator/>
      </w:r>
    </w:p>
  </w:endnote>
  <w:endnote w:type="continuationSeparator" w:id="0">
    <w:p w:rsidR="00F642BE" w:rsidRDefault="00F642BE" w:rsidP="0091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0B" w:rsidRDefault="00913D0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515"/>
      <w:docPartObj>
        <w:docPartGallery w:val="Page Numbers (Bottom of Page)"/>
        <w:docPartUnique/>
      </w:docPartObj>
    </w:sdtPr>
    <w:sdtContent>
      <w:p w:rsidR="00913D0B" w:rsidRDefault="00763AEF">
        <w:pPr>
          <w:pStyle w:val="Fuzeile"/>
          <w:jc w:val="center"/>
        </w:pPr>
        <w:fldSimple w:instr=" PAGE   \* MERGEFORMAT ">
          <w:r w:rsidR="00805157">
            <w:rPr>
              <w:noProof/>
            </w:rPr>
            <w:t>4</w:t>
          </w:r>
        </w:fldSimple>
      </w:p>
    </w:sdtContent>
  </w:sdt>
  <w:p w:rsidR="00913D0B" w:rsidRDefault="00913D0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0B" w:rsidRDefault="00913D0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BE" w:rsidRDefault="00F642BE" w:rsidP="00913D0B">
      <w:pPr>
        <w:spacing w:after="0" w:line="240" w:lineRule="auto"/>
      </w:pPr>
      <w:r>
        <w:separator/>
      </w:r>
    </w:p>
  </w:footnote>
  <w:footnote w:type="continuationSeparator" w:id="0">
    <w:p w:rsidR="00F642BE" w:rsidRDefault="00F642BE" w:rsidP="0091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0B" w:rsidRDefault="00913D0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0B" w:rsidRDefault="00913D0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0B" w:rsidRDefault="00913D0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3F5"/>
    <w:rsid w:val="0002247B"/>
    <w:rsid w:val="00033E24"/>
    <w:rsid w:val="0007510C"/>
    <w:rsid w:val="000A4526"/>
    <w:rsid w:val="000E481A"/>
    <w:rsid w:val="000F0808"/>
    <w:rsid w:val="00135FFF"/>
    <w:rsid w:val="0018626B"/>
    <w:rsid w:val="001B74E2"/>
    <w:rsid w:val="001F3E63"/>
    <w:rsid w:val="00265202"/>
    <w:rsid w:val="00331211"/>
    <w:rsid w:val="00336FCF"/>
    <w:rsid w:val="003A729E"/>
    <w:rsid w:val="00472084"/>
    <w:rsid w:val="004817D3"/>
    <w:rsid w:val="00522861"/>
    <w:rsid w:val="0052778A"/>
    <w:rsid w:val="00544BB8"/>
    <w:rsid w:val="00554C6F"/>
    <w:rsid w:val="005970D9"/>
    <w:rsid w:val="005A2491"/>
    <w:rsid w:val="005B30B4"/>
    <w:rsid w:val="005C5D9C"/>
    <w:rsid w:val="00604969"/>
    <w:rsid w:val="00624B58"/>
    <w:rsid w:val="00627900"/>
    <w:rsid w:val="006548D2"/>
    <w:rsid w:val="006603D0"/>
    <w:rsid w:val="00663E8A"/>
    <w:rsid w:val="006E1866"/>
    <w:rsid w:val="0071579E"/>
    <w:rsid w:val="007520B5"/>
    <w:rsid w:val="00763AEF"/>
    <w:rsid w:val="007C7624"/>
    <w:rsid w:val="00805157"/>
    <w:rsid w:val="008053E2"/>
    <w:rsid w:val="008279A9"/>
    <w:rsid w:val="00893B8A"/>
    <w:rsid w:val="008A7356"/>
    <w:rsid w:val="008F5A42"/>
    <w:rsid w:val="00913D0B"/>
    <w:rsid w:val="00923669"/>
    <w:rsid w:val="00925171"/>
    <w:rsid w:val="00931F19"/>
    <w:rsid w:val="009900F2"/>
    <w:rsid w:val="009C195A"/>
    <w:rsid w:val="009C7562"/>
    <w:rsid w:val="009C7EEB"/>
    <w:rsid w:val="009E3D02"/>
    <w:rsid w:val="00A12301"/>
    <w:rsid w:val="00A52D15"/>
    <w:rsid w:val="00A56E16"/>
    <w:rsid w:val="00AB10F2"/>
    <w:rsid w:val="00AD5E15"/>
    <w:rsid w:val="00AE3225"/>
    <w:rsid w:val="00B30161"/>
    <w:rsid w:val="00B337F1"/>
    <w:rsid w:val="00B614FC"/>
    <w:rsid w:val="00BC1E18"/>
    <w:rsid w:val="00BD63F5"/>
    <w:rsid w:val="00BF752D"/>
    <w:rsid w:val="00C05BC9"/>
    <w:rsid w:val="00C43F9E"/>
    <w:rsid w:val="00C72B30"/>
    <w:rsid w:val="00C7405A"/>
    <w:rsid w:val="00C77A76"/>
    <w:rsid w:val="00C807BB"/>
    <w:rsid w:val="00CA356C"/>
    <w:rsid w:val="00CB0CCE"/>
    <w:rsid w:val="00CB6758"/>
    <w:rsid w:val="00D07B98"/>
    <w:rsid w:val="00D11DA6"/>
    <w:rsid w:val="00D121FB"/>
    <w:rsid w:val="00D53785"/>
    <w:rsid w:val="00D91C78"/>
    <w:rsid w:val="00DA430C"/>
    <w:rsid w:val="00DE2765"/>
    <w:rsid w:val="00E5517A"/>
    <w:rsid w:val="00EB4297"/>
    <w:rsid w:val="00F41E22"/>
    <w:rsid w:val="00F551D6"/>
    <w:rsid w:val="00F642BE"/>
    <w:rsid w:val="00F7774E"/>
    <w:rsid w:val="00F86D8A"/>
    <w:rsid w:val="00FD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6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6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6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6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6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6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6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6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56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6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6E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56E16"/>
    <w:rPr>
      <w:i/>
      <w:iCs/>
    </w:rPr>
  </w:style>
  <w:style w:type="paragraph" w:styleId="KeinLeerraum">
    <w:name w:val="No Spacing"/>
    <w:uiPriority w:val="1"/>
    <w:qFormat/>
    <w:rsid w:val="00A56E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6E1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56E1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56E1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56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56E1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56E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56E1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56E1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56E1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56E1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6E1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6E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3D0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1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D0B"/>
    <w:rPr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BDBDD0-62DC-47ED-AA89-F0BAE6E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 weddigen</dc:creator>
  <cp:lastModifiedBy>erasmus weddigen</cp:lastModifiedBy>
  <cp:revision>8</cp:revision>
  <cp:lastPrinted>2012-09-01T10:10:00Z</cp:lastPrinted>
  <dcterms:created xsi:type="dcterms:W3CDTF">2012-08-16T12:27:00Z</dcterms:created>
  <dcterms:modified xsi:type="dcterms:W3CDTF">2012-09-01T10:13:00Z</dcterms:modified>
</cp:coreProperties>
</file>